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99" w:rsidRDefault="00047407" w:rsidP="00251319">
      <w:pPr>
        <w:spacing w:after="0" w:line="240" w:lineRule="auto"/>
        <w:ind w:left="3969"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A87299" w:rsidRDefault="00047407" w:rsidP="00251319">
      <w:pPr>
        <w:spacing w:after="0" w:line="240" w:lineRule="auto"/>
        <w:ind w:left="396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Гимназия </w:t>
      </w:r>
      <w:r w:rsidR="00976CD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</w:p>
    <w:p w:rsidR="00047407" w:rsidRDefault="00047407" w:rsidP="00251319">
      <w:pPr>
        <w:spacing w:after="0" w:line="240" w:lineRule="auto"/>
        <w:ind w:left="3969" w:right="-14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___________Е.Н.Бахметова</w:t>
      </w:r>
      <w:proofErr w:type="spellEnd"/>
    </w:p>
    <w:p w:rsidR="00A87299" w:rsidRDefault="00A87299" w:rsidP="00251319">
      <w:pPr>
        <w:pStyle w:val="aff5"/>
        <w:spacing w:before="0" w:after="0"/>
        <w:ind w:left="3969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(пр</w:t>
      </w:r>
      <w:r w:rsidR="00047407">
        <w:rPr>
          <w:rFonts w:ascii="Times New Roman" w:hAnsi="Times New Roman"/>
          <w:b w:val="0"/>
          <w:sz w:val="28"/>
          <w:szCs w:val="28"/>
        </w:rPr>
        <w:t>иказ</w:t>
      </w:r>
      <w:r>
        <w:rPr>
          <w:rFonts w:ascii="Times New Roman" w:hAnsi="Times New Roman"/>
          <w:b w:val="0"/>
          <w:sz w:val="28"/>
          <w:szCs w:val="28"/>
        </w:rPr>
        <w:t xml:space="preserve">  от </w:t>
      </w:r>
      <w:r w:rsidR="005D54B7">
        <w:rPr>
          <w:rFonts w:ascii="Times New Roman" w:hAnsi="Times New Roman"/>
          <w:b w:val="0"/>
          <w:sz w:val="28"/>
          <w:szCs w:val="28"/>
        </w:rPr>
        <w:t xml:space="preserve"> 01.09</w:t>
      </w:r>
      <w:r>
        <w:rPr>
          <w:rFonts w:ascii="Times New Roman" w:hAnsi="Times New Roman"/>
          <w:b w:val="0"/>
          <w:sz w:val="28"/>
          <w:szCs w:val="28"/>
        </w:rPr>
        <w:t xml:space="preserve">  201</w:t>
      </w:r>
      <w:r w:rsidR="00047407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5D54B7">
        <w:rPr>
          <w:rFonts w:ascii="Times New Roman" w:hAnsi="Times New Roman"/>
          <w:b w:val="0"/>
          <w:sz w:val="28"/>
          <w:szCs w:val="28"/>
        </w:rPr>
        <w:t>76/8 - А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:rsidR="00783071" w:rsidRPr="00F63254" w:rsidRDefault="00C53B6C" w:rsidP="002513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071" w:rsidRPr="00F63254" w:rsidRDefault="00783071" w:rsidP="0025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25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25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25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25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25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25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25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25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25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25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251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071" w:rsidRPr="00F63254" w:rsidRDefault="00783071" w:rsidP="0025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319" w:rsidRPr="00472BE6" w:rsidRDefault="00251319" w:rsidP="00251319">
      <w:pPr>
        <w:spacing w:after="0" w:line="240" w:lineRule="auto"/>
        <w:jc w:val="center"/>
        <w:rPr>
          <w:rFonts w:ascii="Times New Roman" w:hAnsi="Times New Roman"/>
          <w:b/>
          <w:color w:val="auto"/>
          <w:sz w:val="36"/>
          <w:szCs w:val="28"/>
        </w:rPr>
      </w:pPr>
      <w:r w:rsidRPr="00472BE6">
        <w:rPr>
          <w:rFonts w:ascii="Times New Roman" w:hAnsi="Times New Roman"/>
          <w:b/>
          <w:color w:val="auto"/>
          <w:sz w:val="36"/>
          <w:szCs w:val="28"/>
        </w:rPr>
        <w:t xml:space="preserve"> А</w:t>
      </w:r>
      <w:r w:rsidR="00392A44" w:rsidRPr="00472BE6">
        <w:rPr>
          <w:rFonts w:ascii="Times New Roman" w:hAnsi="Times New Roman"/>
          <w:b/>
          <w:color w:val="auto"/>
          <w:sz w:val="36"/>
          <w:szCs w:val="28"/>
        </w:rPr>
        <w:t xml:space="preserve">даптированная </w:t>
      </w:r>
    </w:p>
    <w:p w:rsidR="008A15BB" w:rsidRPr="00472BE6" w:rsidRDefault="00392A44" w:rsidP="00251319">
      <w:pPr>
        <w:spacing w:after="0" w:line="240" w:lineRule="auto"/>
        <w:jc w:val="center"/>
        <w:rPr>
          <w:rFonts w:ascii="Times New Roman" w:hAnsi="Times New Roman"/>
          <w:color w:val="auto"/>
          <w:sz w:val="36"/>
          <w:szCs w:val="28"/>
        </w:rPr>
      </w:pPr>
      <w:r w:rsidRPr="00472BE6">
        <w:rPr>
          <w:rFonts w:ascii="Times New Roman" w:hAnsi="Times New Roman"/>
          <w:b/>
          <w:color w:val="auto"/>
          <w:sz w:val="36"/>
          <w:szCs w:val="28"/>
        </w:rPr>
        <w:t xml:space="preserve">основная </w:t>
      </w:r>
      <w:r w:rsidR="005D673F" w:rsidRPr="00472BE6">
        <w:rPr>
          <w:rFonts w:ascii="Times New Roman" w:hAnsi="Times New Roman"/>
          <w:b/>
          <w:color w:val="auto"/>
          <w:sz w:val="36"/>
          <w:szCs w:val="28"/>
        </w:rPr>
        <w:t>обще</w:t>
      </w:r>
      <w:r w:rsidRPr="00472BE6">
        <w:rPr>
          <w:rFonts w:ascii="Times New Roman" w:hAnsi="Times New Roman"/>
          <w:b/>
          <w:color w:val="auto"/>
          <w:sz w:val="36"/>
          <w:szCs w:val="28"/>
        </w:rPr>
        <w:t>образовательная</w:t>
      </w:r>
      <w:r w:rsidR="00B41096" w:rsidRPr="00472BE6">
        <w:rPr>
          <w:rFonts w:ascii="Times New Roman" w:hAnsi="Times New Roman"/>
          <w:b/>
          <w:color w:val="auto"/>
          <w:sz w:val="36"/>
          <w:szCs w:val="28"/>
        </w:rPr>
        <w:t xml:space="preserve"> </w:t>
      </w:r>
      <w:r w:rsidRPr="00472BE6">
        <w:rPr>
          <w:rFonts w:ascii="Times New Roman" w:hAnsi="Times New Roman"/>
          <w:b/>
          <w:color w:val="auto"/>
          <w:sz w:val="36"/>
          <w:szCs w:val="28"/>
        </w:rPr>
        <w:t>программа</w:t>
      </w:r>
      <w:r w:rsidR="00B41096" w:rsidRPr="00472BE6">
        <w:rPr>
          <w:rFonts w:ascii="Times New Roman" w:hAnsi="Times New Roman"/>
          <w:b/>
          <w:color w:val="auto"/>
          <w:sz w:val="36"/>
          <w:szCs w:val="28"/>
        </w:rPr>
        <w:t xml:space="preserve"> </w:t>
      </w:r>
      <w:r w:rsidR="006F1599" w:rsidRPr="00472BE6">
        <w:rPr>
          <w:rFonts w:ascii="Times New Roman" w:hAnsi="Times New Roman"/>
          <w:b/>
          <w:color w:val="auto"/>
          <w:sz w:val="36"/>
          <w:szCs w:val="28"/>
        </w:rPr>
        <w:br/>
      </w:r>
      <w:r w:rsidRPr="00472BE6">
        <w:rPr>
          <w:rFonts w:ascii="Times New Roman" w:hAnsi="Times New Roman"/>
          <w:b/>
          <w:color w:val="auto"/>
          <w:sz w:val="36"/>
          <w:szCs w:val="28"/>
        </w:rPr>
        <w:t xml:space="preserve">начального общего образования </w:t>
      </w:r>
      <w:r w:rsidRPr="00472BE6">
        <w:rPr>
          <w:rFonts w:ascii="Times New Roman" w:hAnsi="Times New Roman"/>
          <w:b/>
          <w:color w:val="auto"/>
          <w:sz w:val="36"/>
          <w:szCs w:val="28"/>
        </w:rPr>
        <w:br/>
      </w:r>
      <w:proofErr w:type="gramStart"/>
      <w:r w:rsidRPr="00472BE6">
        <w:rPr>
          <w:rFonts w:ascii="Times New Roman" w:hAnsi="Times New Roman"/>
          <w:b/>
          <w:color w:val="auto"/>
          <w:sz w:val="36"/>
          <w:szCs w:val="28"/>
        </w:rPr>
        <w:t>обучающихся</w:t>
      </w:r>
      <w:proofErr w:type="gramEnd"/>
      <w:r w:rsidRPr="00472BE6">
        <w:rPr>
          <w:rFonts w:ascii="Times New Roman" w:hAnsi="Times New Roman"/>
          <w:b/>
          <w:color w:val="auto"/>
          <w:sz w:val="36"/>
          <w:szCs w:val="28"/>
        </w:rPr>
        <w:t xml:space="preserve"> </w:t>
      </w:r>
      <w:r w:rsidRPr="00472BE6">
        <w:rPr>
          <w:rFonts w:ascii="Times New Roman" w:hAnsi="Times New Roman" w:cs="Times New Roman"/>
          <w:b/>
          <w:color w:val="auto"/>
          <w:sz w:val="36"/>
          <w:szCs w:val="28"/>
        </w:rPr>
        <w:t>с задержкой психического развития</w:t>
      </w:r>
      <w:r w:rsidR="008A478A" w:rsidRPr="00472BE6">
        <w:rPr>
          <w:rFonts w:ascii="Times New Roman" w:hAnsi="Times New Roman" w:cs="Times New Roman"/>
          <w:b/>
          <w:color w:val="auto"/>
          <w:sz w:val="36"/>
          <w:szCs w:val="28"/>
        </w:rPr>
        <w:t xml:space="preserve"> </w:t>
      </w:r>
    </w:p>
    <w:p w:rsidR="001A7A25" w:rsidRPr="000A0A0A" w:rsidRDefault="00047407" w:rsidP="00047407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47407">
        <w:rPr>
          <w:rFonts w:ascii="Times New Roman" w:hAnsi="Times New Roman"/>
          <w:color w:val="auto"/>
          <w:sz w:val="28"/>
          <w:szCs w:val="28"/>
        </w:rPr>
        <w:t>(вариант 7.2)</w:t>
      </w:r>
    </w:p>
    <w:p w:rsidR="00E96FD0" w:rsidRPr="000A0A0A" w:rsidRDefault="00E96FD0" w:rsidP="00251319">
      <w:pPr>
        <w:spacing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251319">
      <w:pPr>
        <w:spacing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251319">
      <w:pPr>
        <w:spacing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251319">
      <w:pPr>
        <w:spacing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8E2722" w:rsidRPr="000A0A0A" w:rsidRDefault="008E2722" w:rsidP="00251319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E2722" w:rsidRPr="00F63254" w:rsidRDefault="008E2722" w:rsidP="002513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6112" w:rsidRPr="00F63254" w:rsidRDefault="00F76112" w:rsidP="002513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6112" w:rsidRPr="00F63254" w:rsidRDefault="00F76112" w:rsidP="002513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6112" w:rsidRPr="00F63254" w:rsidRDefault="00F76112" w:rsidP="002513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5984" w:rsidRDefault="00F76112" w:rsidP="00251319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  <w:r w:rsidR="00A7417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54712"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ОГЛАВЛЕНИЕ</w:t>
      </w:r>
    </w:p>
    <w:p w:rsidR="006C1754" w:rsidRPr="00A74173" w:rsidRDefault="00A74173" w:rsidP="00A74173">
      <w:pPr>
        <w:pStyle w:val="13"/>
        <w:rPr>
          <w:rFonts w:eastAsia="Times New Roman"/>
          <w:noProof/>
          <w:color w:val="auto"/>
          <w:kern w:val="0"/>
          <w:lang w:eastAsia="ru-RU"/>
        </w:rPr>
      </w:pPr>
      <w:r>
        <w:rPr>
          <w:b/>
        </w:rPr>
        <w:t xml:space="preserve">     </w:t>
      </w:r>
      <w:r w:rsidRPr="00A74173">
        <w:t xml:space="preserve">  Общие положения</w:t>
      </w:r>
      <w:r>
        <w:t>………………………………………………………………3</w:t>
      </w:r>
      <w:r w:rsidR="0019236D" w:rsidRPr="0019236D">
        <w:fldChar w:fldCharType="begin"/>
      </w:r>
      <w:r w:rsidR="00E85984" w:rsidRPr="00A74173">
        <w:instrText xml:space="preserve"> TOC \o "1-3" \h \z \u </w:instrText>
      </w:r>
      <w:r w:rsidR="0019236D" w:rsidRPr="0019236D">
        <w:fldChar w:fldCharType="separate"/>
      </w:r>
    </w:p>
    <w:p w:rsidR="006C1754" w:rsidRPr="00047407" w:rsidRDefault="0019236D" w:rsidP="00251319">
      <w:pPr>
        <w:pStyle w:val="23"/>
        <w:tabs>
          <w:tab w:val="right" w:leader="dot" w:pos="9628"/>
        </w:tabs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4" w:history="1">
        <w:r w:rsidR="006C1754" w:rsidRPr="00047407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 Целевой раздел</w:t>
        </w:r>
        <w:r w:rsidR="006C1754" w:rsidRPr="00047407">
          <w:rPr>
            <w:noProof/>
            <w:webHidden/>
            <w:sz w:val="28"/>
            <w:szCs w:val="28"/>
          </w:rPr>
          <w:tab/>
        </w:r>
      </w:hyperlink>
      <w:r w:rsidR="00472BE6">
        <w:t>6</w:t>
      </w:r>
    </w:p>
    <w:p w:rsidR="006C1754" w:rsidRPr="00047407" w:rsidRDefault="0019236D" w:rsidP="00251319">
      <w:pPr>
        <w:pStyle w:val="30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5" w:history="1">
        <w:r w:rsidR="006C1754" w:rsidRPr="00047407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1.1. Пояснительная записка</w:t>
        </w:r>
        <w:r w:rsidR="006C1754" w:rsidRPr="00047407">
          <w:rPr>
            <w:noProof/>
            <w:webHidden/>
            <w:sz w:val="28"/>
            <w:szCs w:val="28"/>
          </w:rPr>
          <w:tab/>
        </w:r>
      </w:hyperlink>
      <w:r w:rsidR="00472BE6">
        <w:t>6</w:t>
      </w:r>
    </w:p>
    <w:p w:rsidR="006C1754" w:rsidRPr="00047407" w:rsidRDefault="0019236D" w:rsidP="00251319">
      <w:pPr>
        <w:pStyle w:val="30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6" w:history="1">
        <w:r w:rsidR="006C1754" w:rsidRPr="00047407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047407">
          <w:rPr>
            <w:noProof/>
            <w:webHidden/>
            <w:sz w:val="28"/>
            <w:szCs w:val="28"/>
          </w:rPr>
          <w:tab/>
        </w:r>
      </w:hyperlink>
      <w:r w:rsidR="00472BE6">
        <w:t>12</w:t>
      </w:r>
    </w:p>
    <w:p w:rsidR="006C1754" w:rsidRPr="00047407" w:rsidRDefault="0019236D" w:rsidP="00251319">
      <w:pPr>
        <w:pStyle w:val="30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7" w:history="1">
        <w:r w:rsidR="006C1754" w:rsidRPr="00047407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1.3. </w:t>
        </w:r>
        <w:r w:rsidR="006C1754" w:rsidRPr="00047407">
          <w:rPr>
            <w:rStyle w:val="ac"/>
            <w:rFonts w:ascii="Times New Roman" w:hAnsi="Times New Roman" w:cs="Times New Roman"/>
            <w:noProof/>
            <w:spacing w:val="2"/>
            <w:sz w:val="28"/>
            <w:szCs w:val="28"/>
          </w:rPr>
          <w:t xml:space="preserve">Система оценки достижения обучающимися  с </w:t>
        </w:r>
        <w:r w:rsidR="006C1754" w:rsidRPr="0004740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задержкой психического развития</w:t>
        </w:r>
        <w:r w:rsidR="006C1754" w:rsidRPr="00047407">
          <w:rPr>
            <w:rStyle w:val="ac"/>
            <w:rFonts w:ascii="Times New Roman" w:hAnsi="Times New Roman" w:cs="Times New Roman"/>
            <w:noProof/>
            <w:spacing w:val="2"/>
            <w:sz w:val="28"/>
            <w:szCs w:val="28"/>
          </w:rPr>
          <w:t xml:space="preserve"> планируемых результатов освоения </w:t>
        </w:r>
        <w:r w:rsidR="006C1754" w:rsidRPr="0004740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адаптированной основной общеобразовательной программы  начального общего образования</w:t>
        </w:r>
        <w:r w:rsidR="006C1754" w:rsidRPr="00047407">
          <w:rPr>
            <w:noProof/>
            <w:webHidden/>
            <w:sz w:val="28"/>
            <w:szCs w:val="28"/>
          </w:rPr>
          <w:tab/>
        </w:r>
      </w:hyperlink>
      <w:r w:rsidR="00472BE6">
        <w:t>19</w:t>
      </w:r>
    </w:p>
    <w:p w:rsidR="006C1754" w:rsidRPr="00047407" w:rsidRDefault="0019236D" w:rsidP="00251319">
      <w:pPr>
        <w:pStyle w:val="23"/>
        <w:tabs>
          <w:tab w:val="right" w:leader="dot" w:pos="9628"/>
        </w:tabs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8" w:history="1">
        <w:r w:rsidR="006C1754" w:rsidRPr="00047407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 Содержательный раздел</w:t>
        </w:r>
        <w:r w:rsidR="006C1754" w:rsidRPr="00047407">
          <w:rPr>
            <w:noProof/>
            <w:webHidden/>
            <w:sz w:val="28"/>
            <w:szCs w:val="28"/>
          </w:rPr>
          <w:tab/>
        </w:r>
      </w:hyperlink>
      <w:r w:rsidR="00472BE6">
        <w:t>25</w:t>
      </w:r>
    </w:p>
    <w:p w:rsidR="006C1754" w:rsidRPr="00047407" w:rsidRDefault="0019236D" w:rsidP="00251319">
      <w:pPr>
        <w:pStyle w:val="30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9" w:history="1">
        <w:r w:rsidR="006C1754" w:rsidRPr="00047407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2.1. Программа формирования универсальных учебных действий</w:t>
        </w:r>
        <w:r w:rsidR="006C1754" w:rsidRPr="00047407">
          <w:rPr>
            <w:noProof/>
            <w:webHidden/>
            <w:sz w:val="28"/>
            <w:szCs w:val="28"/>
          </w:rPr>
          <w:tab/>
        </w:r>
      </w:hyperlink>
      <w:r w:rsidR="00472BE6">
        <w:t>25</w:t>
      </w:r>
    </w:p>
    <w:p w:rsidR="006C1754" w:rsidRPr="00047407" w:rsidRDefault="0019236D" w:rsidP="00251319">
      <w:pPr>
        <w:pStyle w:val="30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0" w:history="1">
        <w:r w:rsidR="006C1754" w:rsidRPr="00047407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2.2. Программы учебных предметов,  курсов коррекционно-развивающей области</w:t>
        </w:r>
        <w:r w:rsidR="006C1754" w:rsidRPr="00047407">
          <w:rPr>
            <w:noProof/>
            <w:webHidden/>
            <w:sz w:val="28"/>
            <w:szCs w:val="28"/>
          </w:rPr>
          <w:tab/>
        </w:r>
      </w:hyperlink>
      <w:r w:rsidR="00472BE6">
        <w:t>26</w:t>
      </w:r>
    </w:p>
    <w:p w:rsidR="006C1754" w:rsidRPr="00047407" w:rsidRDefault="0019236D" w:rsidP="00251319">
      <w:pPr>
        <w:pStyle w:val="30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1" w:history="1">
        <w:r w:rsidR="006C1754" w:rsidRPr="00047407">
          <w:rPr>
            <w:rStyle w:val="ac"/>
            <w:rFonts w:ascii="Times New Roman" w:hAnsi="Times New Roman" w:cs="Times New Roman"/>
            <w:noProof/>
            <w:spacing w:val="2"/>
            <w:sz w:val="28"/>
            <w:szCs w:val="28"/>
          </w:rPr>
          <w:t>2.3. Программа духовно-нравственного развития, воспитания</w:t>
        </w:r>
        <w:r w:rsidR="006C1754" w:rsidRPr="00047407">
          <w:rPr>
            <w:noProof/>
            <w:webHidden/>
            <w:sz w:val="28"/>
            <w:szCs w:val="28"/>
          </w:rPr>
          <w:tab/>
        </w:r>
      </w:hyperlink>
      <w:r w:rsidR="00472BE6">
        <w:t>57</w:t>
      </w:r>
    </w:p>
    <w:p w:rsidR="006C1754" w:rsidRPr="00047407" w:rsidRDefault="0019236D" w:rsidP="00251319">
      <w:pPr>
        <w:pStyle w:val="30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2" w:history="1">
        <w:r w:rsidR="006C1754" w:rsidRPr="00047407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2.4.</w:t>
        </w:r>
        <w:r w:rsidR="006C1754" w:rsidRPr="00047407">
          <w:rPr>
            <w:rStyle w:val="ac"/>
            <w:rFonts w:cs="Times New Roman"/>
            <w:noProof/>
            <w:sz w:val="28"/>
            <w:szCs w:val="28"/>
          </w:rPr>
          <w:t xml:space="preserve"> </w:t>
        </w:r>
        <w:r w:rsidR="006C1754" w:rsidRPr="0004740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Программа формирования экологической культуры, здорового  и безопасного образа жизни</w:t>
        </w:r>
        <w:r w:rsidR="006C1754" w:rsidRPr="00047407">
          <w:rPr>
            <w:noProof/>
            <w:webHidden/>
            <w:sz w:val="28"/>
            <w:szCs w:val="28"/>
          </w:rPr>
          <w:tab/>
        </w:r>
      </w:hyperlink>
      <w:r w:rsidR="00472BE6">
        <w:t>61</w:t>
      </w:r>
    </w:p>
    <w:p w:rsidR="006C1754" w:rsidRPr="00047407" w:rsidRDefault="0019236D" w:rsidP="00251319">
      <w:pPr>
        <w:pStyle w:val="30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3" w:history="1">
        <w:r w:rsidR="006C1754" w:rsidRPr="00047407">
          <w:rPr>
            <w:rStyle w:val="ac"/>
            <w:rFonts w:ascii="Times New Roman" w:hAnsi="Times New Roman" w:cs="Times New Roman"/>
            <w:noProof/>
            <w:spacing w:val="2"/>
            <w:sz w:val="28"/>
            <w:szCs w:val="28"/>
          </w:rPr>
          <w:t>2.5. Программа коррекционной работы</w:t>
        </w:r>
        <w:r w:rsidR="006C1754" w:rsidRPr="00047407">
          <w:rPr>
            <w:noProof/>
            <w:webHidden/>
            <w:sz w:val="28"/>
            <w:szCs w:val="28"/>
          </w:rPr>
          <w:tab/>
        </w:r>
      </w:hyperlink>
      <w:r w:rsidR="00472BE6">
        <w:t>64</w:t>
      </w:r>
    </w:p>
    <w:p w:rsidR="006C1754" w:rsidRPr="00047407" w:rsidRDefault="0019236D" w:rsidP="00251319">
      <w:pPr>
        <w:pStyle w:val="30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4" w:history="1">
        <w:r w:rsidR="006C1754" w:rsidRPr="00047407">
          <w:rPr>
            <w:rStyle w:val="ac"/>
            <w:rFonts w:ascii="Times New Roman" w:hAnsi="Times New Roman" w:cs="Times New Roman"/>
            <w:noProof/>
            <w:spacing w:val="2"/>
            <w:sz w:val="28"/>
            <w:szCs w:val="28"/>
          </w:rPr>
          <w:t>2.6. Программа внеурочной деятельности</w:t>
        </w:r>
        <w:r w:rsidR="006C1754" w:rsidRPr="00047407">
          <w:rPr>
            <w:noProof/>
            <w:webHidden/>
            <w:sz w:val="28"/>
            <w:szCs w:val="28"/>
          </w:rPr>
          <w:tab/>
        </w:r>
      </w:hyperlink>
      <w:r w:rsidR="00A74173">
        <w:t>68</w:t>
      </w:r>
    </w:p>
    <w:p w:rsidR="006C1754" w:rsidRPr="00047407" w:rsidRDefault="0019236D" w:rsidP="00251319">
      <w:pPr>
        <w:pStyle w:val="23"/>
        <w:tabs>
          <w:tab w:val="right" w:leader="dot" w:pos="9628"/>
        </w:tabs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5" w:history="1">
        <w:r w:rsidR="006C1754" w:rsidRPr="00047407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 Организационный раздел</w:t>
        </w:r>
        <w:r w:rsidR="006C1754" w:rsidRPr="00047407">
          <w:rPr>
            <w:noProof/>
            <w:webHidden/>
            <w:sz w:val="28"/>
            <w:szCs w:val="28"/>
          </w:rPr>
          <w:tab/>
        </w:r>
      </w:hyperlink>
      <w:r w:rsidR="00A74173">
        <w:t>71</w:t>
      </w:r>
    </w:p>
    <w:p w:rsidR="006C1754" w:rsidRPr="00047407" w:rsidRDefault="0019236D" w:rsidP="00251319">
      <w:pPr>
        <w:pStyle w:val="30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6" w:history="1">
        <w:r w:rsidR="006C1754" w:rsidRPr="00047407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3.1. Учебный план</w:t>
        </w:r>
        <w:r w:rsidR="006C1754" w:rsidRPr="00047407">
          <w:rPr>
            <w:noProof/>
            <w:webHidden/>
            <w:sz w:val="28"/>
            <w:szCs w:val="28"/>
          </w:rPr>
          <w:tab/>
        </w:r>
      </w:hyperlink>
      <w:r w:rsidR="00A74173">
        <w:t>71</w:t>
      </w:r>
    </w:p>
    <w:p w:rsidR="006C1754" w:rsidRPr="00047407" w:rsidRDefault="0019236D" w:rsidP="00251319">
      <w:pPr>
        <w:pStyle w:val="30"/>
        <w:spacing w:line="240" w:lineRule="auto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7" w:history="1">
        <w:r w:rsidR="006C1754" w:rsidRPr="00047407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3.2. Система условий реализации </w:t>
        </w:r>
        <w:r w:rsidR="006C1754" w:rsidRPr="00047407">
          <w:rPr>
            <w:rStyle w:val="ac"/>
            <w:rFonts w:ascii="Times New Roman" w:hAnsi="Times New Roman" w:cs="Times New Roman"/>
            <w:noProof/>
            <w:spacing w:val="2"/>
            <w:sz w:val="28"/>
            <w:szCs w:val="28"/>
          </w:rPr>
          <w:t>адаптированной основной общеобразовательной программы начального общего образования</w:t>
        </w:r>
        <w:r w:rsidR="006C1754" w:rsidRPr="00047407">
          <w:rPr>
            <w:noProof/>
            <w:webHidden/>
            <w:sz w:val="28"/>
            <w:szCs w:val="28"/>
          </w:rPr>
          <w:tab/>
        </w:r>
      </w:hyperlink>
      <w:r w:rsidR="00A74173">
        <w:t>77</w:t>
      </w:r>
    </w:p>
    <w:p w:rsidR="00385E5A" w:rsidRPr="003737F1" w:rsidRDefault="0019236D" w:rsidP="00251319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85E5A" w:rsidRDefault="00385E5A" w:rsidP="00251319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251319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251319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251319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251319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5D09" w:rsidRPr="00047407" w:rsidRDefault="006C64DA" w:rsidP="00047407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415833112"/>
      <w:r w:rsidRPr="0004740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31893" w:rsidRPr="00047407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8B0DDE" w:rsidRPr="00904B1C" w:rsidRDefault="001019C4" w:rsidP="00251319">
      <w:pPr>
        <w:pStyle w:val="afc"/>
        <w:spacing w:line="240" w:lineRule="auto"/>
        <w:ind w:firstLine="709"/>
      </w:pPr>
      <w:r w:rsidRPr="00F63254">
        <w:t>А</w:t>
      </w:r>
      <w:r w:rsidRPr="00F63254">
        <w:rPr>
          <w:caps w:val="0"/>
        </w:rPr>
        <w:t xml:space="preserve">даптированная </w:t>
      </w:r>
      <w:r w:rsidRPr="001019C4">
        <w:rPr>
          <w:caps w:val="0"/>
          <w:color w:val="auto"/>
        </w:rPr>
        <w:t>основная общеобразовательная</w:t>
      </w:r>
      <w:r w:rsidRPr="00F63254">
        <w:rPr>
          <w:caps w:val="0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F63254">
        <w:rPr>
          <w:caps w:val="0"/>
        </w:rPr>
        <w:t>(</w:t>
      </w:r>
      <w:r w:rsidR="00B434AB" w:rsidRPr="00116F2C">
        <w:rPr>
          <w:caps w:val="0"/>
          <w:color w:val="auto"/>
        </w:rPr>
        <w:t xml:space="preserve">далее </w:t>
      </w:r>
      <w:r w:rsidR="00B434AB" w:rsidRPr="00F63254">
        <w:t>–</w:t>
      </w:r>
      <w:r w:rsidR="00B434AB" w:rsidRPr="00116F2C">
        <w:rPr>
          <w:color w:val="auto"/>
        </w:rPr>
        <w:t xml:space="preserve"> </w:t>
      </w:r>
      <w:r w:rsidR="00B434AB" w:rsidRPr="00116F2C">
        <w:rPr>
          <w:caps w:val="0"/>
          <w:color w:val="auto"/>
        </w:rPr>
        <w:t>АООП НОО</w:t>
      </w:r>
      <w:r w:rsidR="00B434AB">
        <w:rPr>
          <w:caps w:val="0"/>
          <w:color w:val="auto"/>
        </w:rPr>
        <w:t xml:space="preserve"> обучающихся с </w:t>
      </w:r>
      <w:r w:rsidRPr="00F63254">
        <w:rPr>
          <w:caps w:val="0"/>
        </w:rPr>
        <w:t xml:space="preserve">ЗПР) </w:t>
      </w:r>
      <w:r w:rsidRPr="00F63254">
        <w:t xml:space="preserve">– </w:t>
      </w:r>
      <w:r w:rsidRPr="00F63254">
        <w:rPr>
          <w:caps w:val="0"/>
        </w:rPr>
        <w:t xml:space="preserve">это образовательная программа, адаптированная для обучения </w:t>
      </w:r>
      <w:r>
        <w:rPr>
          <w:caps w:val="0"/>
        </w:rPr>
        <w:t>данной</w:t>
      </w:r>
      <w:r w:rsidRPr="00F63254">
        <w:rPr>
          <w:caps w:val="0"/>
        </w:rPr>
        <w:t xml:space="preserve"> категории обучающихся</w:t>
      </w:r>
      <w:r w:rsidRPr="00F63254">
        <w:t xml:space="preserve"> </w:t>
      </w:r>
      <w:r w:rsidRPr="00F63254">
        <w:rPr>
          <w:caps w:val="0"/>
        </w:rPr>
        <w:t>с учетом особенностей их психофизического развития, индивидуальных возможностей</w:t>
      </w:r>
      <w:r w:rsidRPr="00F63254">
        <w:t>,</w:t>
      </w:r>
      <w:r w:rsidRPr="00F63254">
        <w:rPr>
          <w:caps w:val="0"/>
        </w:rPr>
        <w:t xml:space="preserve"> </w:t>
      </w:r>
    </w:p>
    <w:p w:rsidR="001B53C7" w:rsidRPr="001B53C7" w:rsidRDefault="00047407" w:rsidP="00251319">
      <w:pPr>
        <w:pStyle w:val="afc"/>
        <w:spacing w:line="240" w:lineRule="auto"/>
        <w:ind w:firstLine="709"/>
        <w:rPr>
          <w:caps w:val="0"/>
          <w:color w:val="auto"/>
        </w:rPr>
      </w:pPr>
      <w:proofErr w:type="gramStart"/>
      <w:r>
        <w:rPr>
          <w:caps w:val="0"/>
          <w:color w:val="auto"/>
        </w:rPr>
        <w:t>А</w:t>
      </w:r>
      <w:r w:rsidR="001019C4" w:rsidRPr="00B719F7">
        <w:rPr>
          <w:caps w:val="0"/>
          <w:color w:val="auto"/>
        </w:rPr>
        <w:t xml:space="preserve">даптированная </w:t>
      </w:r>
      <w:r w:rsidR="001019C4" w:rsidRPr="00B434AB">
        <w:rPr>
          <w:caps w:val="0"/>
          <w:color w:val="auto"/>
        </w:rPr>
        <w:t>основная общеобразовательная</w:t>
      </w:r>
      <w:r w:rsidR="001019C4" w:rsidRPr="00B719F7">
        <w:rPr>
          <w:caps w:val="0"/>
          <w:color w:val="auto"/>
        </w:rPr>
        <w:t xml:space="preserve"> программа начального общего образования обучающихся с ЗПР </w:t>
      </w:r>
      <w:r w:rsidR="00B434AB" w:rsidRPr="00B719F7">
        <w:rPr>
          <w:caps w:val="0"/>
          <w:color w:val="auto"/>
        </w:rPr>
        <w:t xml:space="preserve">(далее </w:t>
      </w:r>
      <w:r w:rsidR="00B434AB" w:rsidRPr="00F63254">
        <w:t>–</w:t>
      </w:r>
      <w:r w:rsidR="00B434AB" w:rsidRPr="00B719F7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B434AB" w:rsidRPr="00B719F7">
        <w:rPr>
          <w:color w:val="auto"/>
        </w:rPr>
        <w:t>АООП НОО</w:t>
      </w:r>
      <w:r w:rsidR="00B434AB">
        <w:rPr>
          <w:color w:val="auto"/>
        </w:rPr>
        <w:t xml:space="preserve"> </w:t>
      </w:r>
      <w:r w:rsidR="00B434AB">
        <w:rPr>
          <w:caps w:val="0"/>
          <w:color w:val="auto"/>
        </w:rPr>
        <w:t>обучающихся с</w:t>
      </w:r>
      <w:r w:rsidR="00B434AB">
        <w:rPr>
          <w:color w:val="auto"/>
        </w:rPr>
        <w:t xml:space="preserve"> ЗПР</w:t>
      </w:r>
      <w:r w:rsidR="00B434AB" w:rsidRPr="00B719F7">
        <w:rPr>
          <w:caps w:val="0"/>
          <w:color w:val="auto"/>
        </w:rPr>
        <w:t xml:space="preserve">) </w:t>
      </w:r>
      <w:r w:rsidR="001019C4" w:rsidRPr="00B719F7">
        <w:rPr>
          <w:caps w:val="0"/>
          <w:color w:val="auto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="00B434AB" w:rsidRPr="00F63254">
        <w:t>ФГОС НОО</w:t>
      </w:r>
      <w:r w:rsidR="00B434AB">
        <w:t xml:space="preserve"> </w:t>
      </w:r>
      <w:r w:rsidR="00B434AB">
        <w:rPr>
          <w:caps w:val="0"/>
        </w:rPr>
        <w:t>обучающихся с</w:t>
      </w:r>
      <w:r w:rsidR="00B434AB">
        <w:t xml:space="preserve"> ОВЗ</w:t>
      </w:r>
      <w:r w:rsidR="001019C4" w:rsidRPr="00B719F7">
        <w:rPr>
          <w:caps w:val="0"/>
          <w:color w:val="auto"/>
        </w:rPr>
        <w:t>)</w:t>
      </w:r>
      <w:r w:rsidR="001B53C7">
        <w:rPr>
          <w:caps w:val="0"/>
          <w:color w:val="auto"/>
        </w:rPr>
        <w:t>,</w:t>
      </w:r>
      <w:r w:rsidR="001019C4" w:rsidRPr="00B719F7">
        <w:rPr>
          <w:caps w:val="0"/>
          <w:color w:val="auto"/>
        </w:rPr>
        <w:t xml:space="preserve"> </w:t>
      </w:r>
      <w:r w:rsidR="001B53C7">
        <w:rPr>
          <w:caps w:val="0"/>
        </w:rPr>
        <w:t xml:space="preserve">предъявляемыми к структуре, условиям реализации и планируемым результатам освоения </w:t>
      </w:r>
      <w:r w:rsidR="001B53C7">
        <w:t xml:space="preserve">АООП НОО </w:t>
      </w:r>
      <w:r w:rsidR="001B53C7">
        <w:rPr>
          <w:caps w:val="0"/>
          <w:color w:val="auto"/>
        </w:rPr>
        <w:t>обучающихся с</w:t>
      </w:r>
      <w:r w:rsidR="001B53C7">
        <w:rPr>
          <w:color w:val="auto"/>
        </w:rPr>
        <w:t xml:space="preserve"> ЗПР</w:t>
      </w:r>
      <w:r w:rsidR="00CE70D5">
        <w:rPr>
          <w:color w:val="auto"/>
        </w:rPr>
        <w:t>.</w:t>
      </w:r>
      <w:proofErr w:type="gramEnd"/>
    </w:p>
    <w:p w:rsidR="001F6895" w:rsidRDefault="001F6895" w:rsidP="00251319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задержкой психического развития</w:t>
      </w:r>
    </w:p>
    <w:p w:rsidR="001C1BFF" w:rsidRPr="00B719F7" w:rsidRDefault="001C1BFF" w:rsidP="00251319">
      <w:pPr>
        <w:pStyle w:val="afc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С</w:t>
      </w:r>
      <w:r>
        <w:rPr>
          <w:caps w:val="0"/>
          <w:color w:val="auto"/>
        </w:rPr>
        <w:t>труктура</w:t>
      </w:r>
      <w:r w:rsidRPr="00B719F7">
        <w:rPr>
          <w:caps w:val="0"/>
          <w:color w:val="auto"/>
        </w:rPr>
        <w:t xml:space="preserve"> АООП НОО </w:t>
      </w:r>
      <w:proofErr w:type="gramStart"/>
      <w:r w:rsidRPr="00B719F7">
        <w:rPr>
          <w:caps w:val="0"/>
          <w:color w:val="auto"/>
        </w:rPr>
        <w:t>обучающихся</w:t>
      </w:r>
      <w:proofErr w:type="gramEnd"/>
      <w:r w:rsidRPr="00B719F7">
        <w:rPr>
          <w:caps w:val="0"/>
          <w:color w:val="auto"/>
        </w:rPr>
        <w:t xml:space="preserve"> с ЗПР </w:t>
      </w:r>
      <w:r w:rsidR="00D02152" w:rsidRPr="00563479">
        <w:rPr>
          <w:caps w:val="0"/>
          <w:color w:val="auto"/>
        </w:rPr>
        <w:t>включает целевой, содержательный и организационный разделы</w:t>
      </w:r>
      <w:r w:rsidRPr="00B719F7">
        <w:rPr>
          <w:caps w:val="0"/>
          <w:color w:val="auto"/>
        </w:rPr>
        <w:t>.</w:t>
      </w:r>
    </w:p>
    <w:p w:rsidR="001C1BFF" w:rsidRDefault="001C1BFF" w:rsidP="00251319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Целевой </w:t>
      </w:r>
      <w:r w:rsidRPr="00B719F7">
        <w:rPr>
          <w:rStyle w:val="afd"/>
          <w:rFonts w:ascii="Times New Roman" w:hAnsi="Times New Roman"/>
          <w:caps w:val="0"/>
          <w:color w:val="auto"/>
        </w:rPr>
        <w:t>раздел определяет общее назначение, цели, задачи и планируемые результаты реализации АООП НОО</w:t>
      </w:r>
      <w:r w:rsidR="00A74E5A">
        <w:rPr>
          <w:rStyle w:val="afd"/>
          <w:rFonts w:ascii="Times New Roman" w:hAnsi="Times New Roman"/>
          <w:caps w:val="0"/>
          <w:color w:val="auto"/>
        </w:rPr>
        <w:t xml:space="preserve"> обучающихся с ЗПР </w:t>
      </w:r>
      <w:r w:rsidR="00A74E5A">
        <w:rPr>
          <w:rFonts w:ascii="Times New Roman" w:hAnsi="Times New Roman"/>
          <w:sz w:val="28"/>
          <w:szCs w:val="28"/>
          <w:lang w:eastAsia="ru-RU"/>
        </w:rPr>
        <w:t>образовательной организацией</w:t>
      </w:r>
      <w:r w:rsidRPr="00B719F7">
        <w:rPr>
          <w:rStyle w:val="afd"/>
          <w:rFonts w:ascii="Times New Roman" w:hAnsi="Times New Roman"/>
          <w:caps w:val="0"/>
          <w:color w:val="auto"/>
        </w:rPr>
        <w:t>, а также способы определения достижения этих целей и результатов.</w:t>
      </w:r>
    </w:p>
    <w:p w:rsidR="001C1BFF" w:rsidRPr="00B719F7" w:rsidRDefault="001C1BFF" w:rsidP="00251319">
      <w:pPr>
        <w:pStyle w:val="afc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Целевой раздел включает:</w:t>
      </w:r>
    </w:p>
    <w:p w:rsidR="001C1BFF" w:rsidRPr="00B719F7" w:rsidRDefault="001C1BFF" w:rsidP="00251319">
      <w:pPr>
        <w:pStyle w:val="afc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пояснительную записку;</w:t>
      </w:r>
    </w:p>
    <w:p w:rsidR="001C1BFF" w:rsidRPr="00B719F7" w:rsidRDefault="001C1BFF" w:rsidP="00251319">
      <w:pPr>
        <w:pStyle w:val="afc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планируемые результаты освоения </w:t>
      </w:r>
      <w:proofErr w:type="gramStart"/>
      <w:r w:rsidRPr="00B719F7">
        <w:rPr>
          <w:caps w:val="0"/>
          <w:color w:val="auto"/>
        </w:rPr>
        <w:t>обучающимися</w:t>
      </w:r>
      <w:proofErr w:type="gramEnd"/>
      <w:r w:rsidRPr="00B719F7">
        <w:rPr>
          <w:caps w:val="0"/>
          <w:color w:val="auto"/>
        </w:rPr>
        <w:t xml:space="preserve"> с ЗПР АООП НОО;</w:t>
      </w:r>
    </w:p>
    <w:p w:rsidR="001C1BFF" w:rsidRPr="00B719F7" w:rsidRDefault="001C1BFF" w:rsidP="00251319">
      <w:pPr>
        <w:pStyle w:val="afc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оценки достижения планируемых результатов освоения</w:t>
      </w:r>
      <w:r w:rsidRPr="00B719F7">
        <w:rPr>
          <w:color w:val="auto"/>
        </w:rPr>
        <w:t xml:space="preserve"> </w:t>
      </w:r>
      <w:r w:rsidRPr="00B719F7">
        <w:rPr>
          <w:caps w:val="0"/>
          <w:color w:val="auto"/>
        </w:rPr>
        <w:t>АООП НОО.</w:t>
      </w:r>
    </w:p>
    <w:p w:rsidR="001C1BFF" w:rsidRDefault="001C1BFF" w:rsidP="00251319">
      <w:pPr>
        <w:pStyle w:val="afc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</w:t>
      </w:r>
      <w:r w:rsidR="0025305C">
        <w:rPr>
          <w:caps w:val="0"/>
          <w:color w:val="auto"/>
        </w:rPr>
        <w:t xml:space="preserve">и </w:t>
      </w:r>
      <w:r w:rsidR="0025305C" w:rsidRPr="00B719F7">
        <w:rPr>
          <w:caps w:val="0"/>
          <w:color w:val="auto"/>
        </w:rPr>
        <w:t xml:space="preserve">предметных </w:t>
      </w:r>
      <w:r w:rsidRPr="00B719F7">
        <w:rPr>
          <w:caps w:val="0"/>
          <w:color w:val="auto"/>
        </w:rPr>
        <w:t>результатов</w:t>
      </w:r>
      <w:r w:rsidRPr="00B719F7">
        <w:rPr>
          <w:color w:val="auto"/>
        </w:rPr>
        <w:t>:</w:t>
      </w:r>
    </w:p>
    <w:p w:rsidR="001C1BFF" w:rsidRPr="00B719F7" w:rsidRDefault="001C1BFF" w:rsidP="00251319">
      <w:pPr>
        <w:pStyle w:val="afc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программу формирования универсальных учебных действий </w:t>
      </w:r>
      <w:proofErr w:type="gramStart"/>
      <w:r w:rsidRPr="00B719F7">
        <w:rPr>
          <w:caps w:val="0"/>
          <w:color w:val="auto"/>
        </w:rPr>
        <w:t>у</w:t>
      </w:r>
      <w:proofErr w:type="gramEnd"/>
      <w:r w:rsidRPr="00B719F7">
        <w:rPr>
          <w:caps w:val="0"/>
          <w:color w:val="auto"/>
        </w:rPr>
        <w:t xml:space="preserve"> обучающихся с ЗПР</w:t>
      </w:r>
      <w:r w:rsidRPr="00B719F7">
        <w:rPr>
          <w:color w:val="auto"/>
        </w:rPr>
        <w:t>;</w:t>
      </w:r>
    </w:p>
    <w:p w:rsidR="001C1BFF" w:rsidRPr="00B719F7" w:rsidRDefault="001C1BFF" w:rsidP="00251319">
      <w:pPr>
        <w:pStyle w:val="afc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программы отдельных учебных предметов, курсов коррекционно-развивающей области;</w:t>
      </w:r>
    </w:p>
    <w:p w:rsidR="001C1BFF" w:rsidRPr="00B719F7" w:rsidRDefault="001C1BFF" w:rsidP="00251319">
      <w:pPr>
        <w:pStyle w:val="afc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программу духовно-нравственного развития, воспитания </w:t>
      </w:r>
      <w:proofErr w:type="gramStart"/>
      <w:r w:rsidRPr="00B719F7">
        <w:rPr>
          <w:caps w:val="0"/>
          <w:color w:val="auto"/>
        </w:rPr>
        <w:t>обучающихся</w:t>
      </w:r>
      <w:proofErr w:type="gramEnd"/>
      <w:r w:rsidRPr="00B719F7">
        <w:rPr>
          <w:caps w:val="0"/>
          <w:color w:val="auto"/>
        </w:rPr>
        <w:t xml:space="preserve"> с ЗПР;</w:t>
      </w:r>
    </w:p>
    <w:p w:rsidR="001C1BFF" w:rsidRPr="00B719F7" w:rsidRDefault="001C1BFF" w:rsidP="00251319">
      <w:pPr>
        <w:pStyle w:val="afc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экологической культуры здорового и безопасного образа жизни;</w:t>
      </w:r>
    </w:p>
    <w:p w:rsidR="001C1BFF" w:rsidRPr="00B719F7" w:rsidRDefault="001C1BFF" w:rsidP="00251319">
      <w:pPr>
        <w:pStyle w:val="afc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коррекционной работы;</w:t>
      </w:r>
    </w:p>
    <w:p w:rsidR="001C1BFF" w:rsidRPr="00B719F7" w:rsidRDefault="001C1BFF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aps/>
          <w:color w:val="auto"/>
        </w:rPr>
        <w:t>• 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программу внеурочной деятельности.</w:t>
      </w:r>
    </w:p>
    <w:p w:rsidR="001C1BFF" w:rsidRDefault="001C1BFF" w:rsidP="00251319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Организационный </w:t>
      </w:r>
      <w:r w:rsidRPr="00B719F7">
        <w:rPr>
          <w:rStyle w:val="afd"/>
          <w:rFonts w:ascii="Times New Roman" w:hAnsi="Times New Roman"/>
          <w:caps w:val="0"/>
          <w:color w:val="auto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B719F7" w:rsidRDefault="001C1BFF" w:rsidP="00251319">
      <w:pPr>
        <w:pStyle w:val="afc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Организационный раздел включает:</w:t>
      </w:r>
    </w:p>
    <w:p w:rsidR="001C1BFF" w:rsidRPr="00B719F7" w:rsidRDefault="001C1BFF" w:rsidP="00251319">
      <w:pPr>
        <w:pStyle w:val="afc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lastRenderedPageBreak/>
        <w:t>• учебный план начального общего образования;</w:t>
      </w:r>
    </w:p>
    <w:p w:rsidR="001C1BFF" w:rsidRPr="00B719F7" w:rsidRDefault="001C1BFF" w:rsidP="00251319">
      <w:pPr>
        <w:pStyle w:val="afc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специальных условий реализации АООП НОО в соответствии с требованиями Стандарта.</w:t>
      </w:r>
    </w:p>
    <w:p w:rsidR="00584D38" w:rsidRDefault="00584D38" w:rsidP="00251319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414222" w:rsidRPr="00493A5F" w:rsidRDefault="00414222" w:rsidP="00251319">
      <w:pPr>
        <w:pStyle w:val="afc"/>
        <w:spacing w:line="240" w:lineRule="auto"/>
        <w:ind w:firstLine="709"/>
        <w:rPr>
          <w:b/>
        </w:rPr>
      </w:pPr>
      <w:r w:rsidRPr="00F63254">
        <w:rPr>
          <w:caps w:val="0"/>
          <w:color w:val="auto"/>
          <w:kern w:val="28"/>
        </w:rPr>
        <w:t xml:space="preserve">В основу разработки </w:t>
      </w:r>
      <w:r>
        <w:rPr>
          <w:caps w:val="0"/>
          <w:color w:val="auto"/>
          <w:kern w:val="28"/>
        </w:rPr>
        <w:t xml:space="preserve">и реализации </w:t>
      </w:r>
      <w:r w:rsidRPr="00F63254">
        <w:rPr>
          <w:caps w:val="0"/>
          <w:color w:val="auto"/>
          <w:kern w:val="28"/>
        </w:rPr>
        <w:t>АООП</w:t>
      </w:r>
      <w:r w:rsidRPr="00F63254">
        <w:rPr>
          <w:bCs/>
          <w:iCs/>
          <w:caps w:val="0"/>
          <w:color w:val="auto"/>
          <w:kern w:val="28"/>
        </w:rPr>
        <w:t xml:space="preserve"> НОО</w:t>
      </w:r>
      <w:r w:rsidRPr="00F63254">
        <w:rPr>
          <w:caps w:val="0"/>
          <w:color w:val="auto"/>
          <w:kern w:val="28"/>
        </w:rPr>
        <w:t xml:space="preserve"> </w:t>
      </w:r>
      <w:proofErr w:type="gramStart"/>
      <w:r w:rsidRPr="00F63254">
        <w:rPr>
          <w:caps w:val="0"/>
          <w:color w:val="auto"/>
          <w:kern w:val="28"/>
        </w:rPr>
        <w:t>обучающихся</w:t>
      </w:r>
      <w:proofErr w:type="gramEnd"/>
      <w:r w:rsidRPr="00F63254">
        <w:rPr>
          <w:color w:val="auto"/>
          <w:kern w:val="28"/>
        </w:rPr>
        <w:t xml:space="preserve"> </w:t>
      </w:r>
      <w:r w:rsidRPr="00F63254">
        <w:rPr>
          <w:caps w:val="0"/>
          <w:color w:val="auto"/>
          <w:kern w:val="28"/>
        </w:rPr>
        <w:t xml:space="preserve">с </w:t>
      </w:r>
      <w:r>
        <w:rPr>
          <w:caps w:val="0"/>
          <w:color w:val="auto"/>
          <w:kern w:val="28"/>
        </w:rPr>
        <w:t>ЗПР</w:t>
      </w:r>
      <w:r w:rsidRPr="00F63254">
        <w:rPr>
          <w:caps w:val="0"/>
          <w:color w:val="auto"/>
          <w:kern w:val="28"/>
        </w:rPr>
        <w:t xml:space="preserve"> заложены </w:t>
      </w:r>
      <w:r w:rsidRPr="00414222">
        <w:rPr>
          <w:i/>
          <w:caps w:val="0"/>
          <w:color w:val="auto"/>
          <w:kern w:val="28"/>
        </w:rPr>
        <w:t xml:space="preserve">дифференцированный </w:t>
      </w:r>
      <w:r w:rsidRPr="00414222">
        <w:rPr>
          <w:caps w:val="0"/>
          <w:color w:val="auto"/>
          <w:kern w:val="28"/>
        </w:rPr>
        <w:t>и</w:t>
      </w:r>
      <w:r w:rsidRPr="00414222">
        <w:rPr>
          <w:i/>
          <w:caps w:val="0"/>
          <w:color w:val="auto"/>
          <w:kern w:val="28"/>
        </w:rPr>
        <w:t xml:space="preserve"> </w:t>
      </w:r>
      <w:proofErr w:type="spellStart"/>
      <w:r w:rsidRPr="00414222">
        <w:rPr>
          <w:i/>
          <w:caps w:val="0"/>
          <w:color w:val="auto"/>
          <w:kern w:val="28"/>
        </w:rPr>
        <w:t>деятельностный</w:t>
      </w:r>
      <w:proofErr w:type="spellEnd"/>
      <w:r w:rsidRPr="00414222">
        <w:rPr>
          <w:i/>
          <w:caps w:val="0"/>
          <w:color w:val="auto"/>
          <w:kern w:val="28"/>
        </w:rPr>
        <w:t xml:space="preserve"> подходы</w:t>
      </w:r>
      <w:r w:rsidRPr="00F63254">
        <w:rPr>
          <w:caps w:val="0"/>
          <w:color w:val="auto"/>
          <w:kern w:val="28"/>
        </w:rPr>
        <w:t>.</w:t>
      </w:r>
    </w:p>
    <w:p w:rsidR="00414222" w:rsidRPr="00F63254" w:rsidRDefault="0041422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разработке и реализации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 НОО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414222" w:rsidRPr="00F63254" w:rsidRDefault="00414222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к созданию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и реализации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обеспечивает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414222" w:rsidRPr="00F63254" w:rsidRDefault="0041422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434F02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 подход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F63254" w:rsidRDefault="0041422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F63254" w:rsidRDefault="0041422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овладение ими содержанием образования.</w:t>
      </w:r>
    </w:p>
    <w:p w:rsidR="00414222" w:rsidRPr="00F63254" w:rsidRDefault="0041422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</w:t>
      </w:r>
      <w:r w:rsidRPr="00C973C8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414222" w:rsidRPr="00F63254" w:rsidRDefault="0041422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РФ в области образования</w:t>
      </w:r>
      <w:r w:rsidRPr="00F63254">
        <w:rPr>
          <w:rStyle w:val="12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F63254" w:rsidRDefault="0041422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414222" w:rsidRPr="00F63254" w:rsidRDefault="0041422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414222" w:rsidRPr="00F63254" w:rsidRDefault="0041422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F63254" w:rsidRDefault="00414222" w:rsidP="00251319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lastRenderedPageBreak/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414222" w:rsidRPr="00F63254" w:rsidRDefault="0041422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задержкой психического развития;</w:t>
      </w:r>
    </w:p>
    <w:p w:rsidR="00414222" w:rsidRPr="00F63254" w:rsidRDefault="0041422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F63254" w:rsidRDefault="0041422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14222" w:rsidRPr="00F63254" w:rsidRDefault="0041422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Pr="00F63254" w:rsidRDefault="0041422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584D38" w:rsidRDefault="00584D38" w:rsidP="00251319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251319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Pr="00584D38" w:rsidRDefault="00584D38" w:rsidP="00251319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319" w:rsidRDefault="00A808F9" w:rsidP="00251319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415833123"/>
      <w:bookmarkStart w:id="2" w:name="bookmark2"/>
    </w:p>
    <w:p w:rsidR="002E55C8" w:rsidRPr="00F63254" w:rsidRDefault="00251319" w:rsidP="00251319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3" w:name="_Toc415833124"/>
      <w:bookmarkEnd w:id="1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F371F" w:rsidRPr="003011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395463"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  <w:bookmarkEnd w:id="3"/>
    </w:p>
    <w:p w:rsidR="008A130B" w:rsidRPr="00F63254" w:rsidRDefault="00981EF3" w:rsidP="0025131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3"/>
      <w:bookmarkStart w:id="5" w:name="_Toc415833125"/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bookmarkEnd w:id="4"/>
      <w:bookmarkEnd w:id="5"/>
    </w:p>
    <w:p w:rsidR="00981EF3" w:rsidRDefault="00533617" w:rsidP="00251319">
      <w:pPr>
        <w:pStyle w:val="14TexstOSNOVA1012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533617" w:rsidRPr="008A0803" w:rsidRDefault="00533617" w:rsidP="00251319">
      <w:pPr>
        <w:pStyle w:val="14TexstOSNOVA1012"/>
        <w:spacing w:line="240" w:lineRule="auto"/>
        <w:ind w:firstLine="709"/>
        <w:rPr>
          <w:rStyle w:val="afd"/>
          <w:rFonts w:ascii="Times New Roman" w:hAnsi="Times New Roman"/>
          <w:caps w:val="0"/>
          <w:color w:val="auto"/>
        </w:rPr>
      </w:pPr>
      <w:r w:rsidRPr="008A0803">
        <w:rPr>
          <w:rFonts w:ascii="Times New Roman" w:hAnsi="Times New Roman"/>
          <w:b/>
          <w:color w:val="auto"/>
          <w:sz w:val="28"/>
          <w:szCs w:val="28"/>
        </w:rPr>
        <w:t xml:space="preserve">Цель </w:t>
      </w:r>
      <w:r w:rsidRPr="008A0803">
        <w:rPr>
          <w:rFonts w:ascii="Times New Roman" w:hAnsi="Times New Roman"/>
          <w:color w:val="auto"/>
          <w:sz w:val="28"/>
          <w:szCs w:val="28"/>
        </w:rPr>
        <w:t>реализации АООП НОО обучающихся с ЗПР</w:t>
      </w:r>
      <w:r w:rsidRPr="008A0803">
        <w:rPr>
          <w:rStyle w:val="afd"/>
          <w:rFonts w:ascii="Times New Roman" w:hAnsi="Times New Roman"/>
          <w:caps w:val="0"/>
          <w:color w:val="auto"/>
        </w:rPr>
        <w:t xml:space="preserve"> — </w:t>
      </w:r>
      <w:r w:rsidR="008A0803" w:rsidRPr="008A0803">
        <w:rPr>
          <w:rStyle w:val="afd"/>
          <w:rFonts w:ascii="Times New Roman" w:hAnsi="Times New Roman"/>
          <w:caps w:val="0"/>
          <w:color w:val="auto"/>
        </w:rPr>
        <w:t xml:space="preserve">обеспечение выполнения требований </w:t>
      </w:r>
      <w:r w:rsidR="008A0803" w:rsidRPr="008A0803">
        <w:rPr>
          <w:rFonts w:ascii="Times New Roman" w:hAnsi="Times New Roman" w:cs="Times New Roman"/>
          <w:color w:val="auto"/>
          <w:sz w:val="28"/>
          <w:szCs w:val="28"/>
        </w:rPr>
        <w:t>ФГОС НОО обучающихся с ОВЗ</w:t>
      </w:r>
      <w:r w:rsidR="008A0803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 xml:space="preserve"> посредством </w:t>
      </w:r>
      <w:r w:rsidR="00BB7EF8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>создани</w:t>
      </w:r>
      <w:r w:rsidR="008A0803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>я</w:t>
      </w:r>
      <w:r w:rsidR="00BB7EF8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 xml:space="preserve"> условий для ма</w:t>
      </w:r>
      <w:r w:rsidR="00BB7EF8" w:rsidRPr="008A0803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8A0803">
        <w:rPr>
          <w:rStyle w:val="afd"/>
          <w:rFonts w:ascii="Times New Roman" w:hAnsi="Times New Roman"/>
          <w:caps w:val="0"/>
          <w:color w:val="auto"/>
        </w:rPr>
        <w:t>.</w:t>
      </w:r>
    </w:p>
    <w:p w:rsidR="00533617" w:rsidRPr="00301148" w:rsidRDefault="00533617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>Достижение поставленной цели предусматривает решение следующих основных задач:</w:t>
      </w:r>
    </w:p>
    <w:p w:rsidR="00533617" w:rsidRDefault="00533617" w:rsidP="00251319">
      <w:pPr>
        <w:pStyle w:val="afc"/>
        <w:spacing w:line="240" w:lineRule="auto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Pr="00493A5F">
        <w:rPr>
          <w:caps w:val="0"/>
          <w:color w:val="auto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493A5F">
        <w:rPr>
          <w:caps w:val="0"/>
          <w:color w:val="auto"/>
        </w:rPr>
        <w:t>обучающихся</w:t>
      </w:r>
      <w:proofErr w:type="gramEnd"/>
      <w:r w:rsidRPr="00493A5F">
        <w:rPr>
          <w:caps w:val="0"/>
          <w:color w:val="auto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</w:t>
      </w:r>
      <w:r>
        <w:rPr>
          <w:caps w:val="0"/>
          <w:color w:val="auto"/>
        </w:rPr>
        <w:t>;</w:t>
      </w:r>
      <w:r w:rsidRPr="00493A5F">
        <w:rPr>
          <w:caps w:val="0"/>
          <w:color w:val="auto"/>
        </w:rPr>
        <w:t xml:space="preserve"> овладение учебной деятельностью</w:t>
      </w:r>
      <w:r w:rsidRPr="00960AD2">
        <w:rPr>
          <w:caps w:val="0"/>
          <w:color w:val="auto"/>
        </w:rPr>
        <w:t xml:space="preserve"> </w:t>
      </w:r>
      <w:r w:rsidRPr="00493A5F">
        <w:rPr>
          <w:caps w:val="0"/>
          <w:color w:val="auto"/>
        </w:rPr>
        <w:t>сохранение и укрепление здоровья обучающихся;</w:t>
      </w:r>
    </w:p>
    <w:p w:rsidR="00533617" w:rsidRDefault="00533617" w:rsidP="00251319">
      <w:pPr>
        <w:pStyle w:val="afc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 xml:space="preserve">достижение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</w:t>
      </w:r>
      <w:proofErr w:type="gramStart"/>
      <w:r w:rsidRPr="00301148">
        <w:rPr>
          <w:caps w:val="0"/>
        </w:rPr>
        <w:t>обучающимися</w:t>
      </w:r>
      <w:proofErr w:type="gramEnd"/>
      <w:r>
        <w:rPr>
          <w:caps w:val="0"/>
        </w:rPr>
        <w:t xml:space="preserve"> с ЗПР</w:t>
      </w:r>
      <w:r w:rsidRPr="00C6295C">
        <w:rPr>
          <w:caps w:val="0"/>
          <w:color w:val="auto"/>
        </w:rPr>
        <w:t xml:space="preserve"> с учетом </w:t>
      </w:r>
      <w:r>
        <w:rPr>
          <w:caps w:val="0"/>
          <w:color w:val="auto"/>
        </w:rPr>
        <w:t>их особых образовательных</w:t>
      </w:r>
      <w:r w:rsidRPr="00C6295C">
        <w:rPr>
          <w:caps w:val="0"/>
          <w:color w:val="auto"/>
        </w:rPr>
        <w:t xml:space="preserve"> потребностей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</w:t>
      </w:r>
      <w:r>
        <w:rPr>
          <w:caps w:val="0"/>
          <w:color w:val="auto"/>
        </w:rPr>
        <w:t xml:space="preserve">а также </w:t>
      </w:r>
      <w:r w:rsidRPr="00C6295C">
        <w:rPr>
          <w:caps w:val="0"/>
          <w:color w:val="auto"/>
        </w:rPr>
        <w:t>индивидуальных особенностей и возможностей</w:t>
      </w:r>
      <w:r w:rsidRPr="00301148">
        <w:t>;</w:t>
      </w:r>
    </w:p>
    <w:p w:rsidR="005572AB" w:rsidRDefault="005572AB" w:rsidP="00251319">
      <w:pPr>
        <w:pStyle w:val="afc"/>
        <w:spacing w:line="240" w:lineRule="auto"/>
        <w:ind w:firstLine="709"/>
        <w:rPr>
          <w:color w:val="auto"/>
          <w:u w:color="000000"/>
        </w:rPr>
      </w:pPr>
      <w:r w:rsidRPr="00F270F3">
        <w:rPr>
          <w:color w:val="auto"/>
        </w:rPr>
        <w:t>• </w:t>
      </w:r>
      <w:r w:rsidRPr="00F270F3">
        <w:rPr>
          <w:caps w:val="0"/>
          <w:color w:val="auto"/>
        </w:rPr>
        <w:t>со</w:t>
      </w:r>
      <w:r w:rsidRPr="00F270F3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F270F3">
        <w:rPr>
          <w:color w:val="auto"/>
          <w:u w:color="000000"/>
        </w:rPr>
        <w:t>;</w:t>
      </w:r>
    </w:p>
    <w:p w:rsidR="00F270F3" w:rsidRPr="00F270F3" w:rsidRDefault="00F270F3" w:rsidP="00251319">
      <w:pPr>
        <w:pStyle w:val="afc"/>
        <w:spacing w:line="240" w:lineRule="auto"/>
        <w:ind w:firstLine="709"/>
        <w:rPr>
          <w:caps w:val="0"/>
          <w:color w:val="auto"/>
        </w:rPr>
      </w:pPr>
      <w:r w:rsidRPr="00F270F3">
        <w:rPr>
          <w:color w:val="auto"/>
        </w:rPr>
        <w:t>• </w:t>
      </w:r>
      <w:r w:rsidRPr="000C6B9C">
        <w:rPr>
          <w:caps w:val="0"/>
        </w:rPr>
        <w:t xml:space="preserve">минимизация негативного влияния особенностей познавательной деятельности обучающихся </w:t>
      </w:r>
      <w:r>
        <w:rPr>
          <w:caps w:val="0"/>
        </w:rPr>
        <w:t xml:space="preserve">с ЗПР </w:t>
      </w:r>
      <w:r w:rsidRPr="000C6B9C">
        <w:rPr>
          <w:caps w:val="0"/>
        </w:rPr>
        <w:t xml:space="preserve">для освоения ими </w:t>
      </w:r>
      <w:r>
        <w:rPr>
          <w:caps w:val="0"/>
        </w:rPr>
        <w:t>АООП НОО</w:t>
      </w:r>
      <w:r w:rsidRPr="000C6B9C">
        <w:rPr>
          <w:caps w:val="0"/>
        </w:rPr>
        <w:t>;</w:t>
      </w:r>
    </w:p>
    <w:p w:rsidR="00533617" w:rsidRPr="00301148" w:rsidRDefault="00533617" w:rsidP="00251319">
      <w:pPr>
        <w:pStyle w:val="afc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>обеспечение доступности получения начального общего образования</w:t>
      </w:r>
      <w:r w:rsidRPr="00301148">
        <w:t>;</w:t>
      </w:r>
    </w:p>
    <w:p w:rsidR="00533617" w:rsidRPr="00301148" w:rsidRDefault="00533617" w:rsidP="00251319">
      <w:pPr>
        <w:pStyle w:val="afc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533617" w:rsidRPr="00301148" w:rsidRDefault="00533617" w:rsidP="00251319">
      <w:pPr>
        <w:pStyle w:val="afc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01148">
        <w:rPr>
          <w:caps w:val="0"/>
        </w:rPr>
        <w:t>деятельностного</w:t>
      </w:r>
      <w:proofErr w:type="spellEnd"/>
      <w:r w:rsidRPr="00301148">
        <w:rPr>
          <w:caps w:val="0"/>
        </w:rPr>
        <w:t xml:space="preserve"> типа</w:t>
      </w:r>
      <w:r w:rsidRPr="00301148">
        <w:t>;</w:t>
      </w:r>
    </w:p>
    <w:p w:rsidR="00533617" w:rsidRDefault="00533617" w:rsidP="00251319">
      <w:pPr>
        <w:pStyle w:val="afc"/>
        <w:spacing w:line="240" w:lineRule="auto"/>
        <w:ind w:firstLine="709"/>
        <w:rPr>
          <w:caps w:val="0"/>
          <w:color w:val="auto"/>
        </w:rPr>
      </w:pPr>
      <w:r w:rsidRPr="00301148">
        <w:t>• </w:t>
      </w:r>
      <w:r w:rsidRPr="00C6295C">
        <w:rPr>
          <w:caps w:val="0"/>
          <w:color w:val="auto"/>
        </w:rPr>
        <w:t xml:space="preserve">выявление и развитие возможностей и </w:t>
      </w:r>
      <w:proofErr w:type="gramStart"/>
      <w:r w:rsidRPr="00C6295C">
        <w:rPr>
          <w:caps w:val="0"/>
          <w:color w:val="auto"/>
        </w:rPr>
        <w:t>способностей</w:t>
      </w:r>
      <w:proofErr w:type="gramEnd"/>
      <w:r w:rsidRPr="00C6295C">
        <w:rPr>
          <w:caps w:val="0"/>
          <w:color w:val="auto"/>
        </w:rPr>
        <w:t xml:space="preserve"> обучающихся</w:t>
      </w:r>
      <w:r>
        <w:rPr>
          <w:caps w:val="0"/>
          <w:color w:val="auto"/>
        </w:rPr>
        <w:t xml:space="preserve"> с ЗПР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533617" w:rsidRPr="00065BFD" w:rsidRDefault="00533617" w:rsidP="00251319">
      <w:pPr>
        <w:pStyle w:val="afc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</w:t>
      </w:r>
      <w:proofErr w:type="spellStart"/>
      <w:r w:rsidRPr="00301148">
        <w:rPr>
          <w:caps w:val="0"/>
        </w:rPr>
        <w:t>внутришкольной</w:t>
      </w:r>
      <w:proofErr w:type="spellEnd"/>
      <w:r w:rsidRPr="00301148">
        <w:rPr>
          <w:caps w:val="0"/>
        </w:rPr>
        <w:t xml:space="preserve"> социальной среды</w:t>
      </w:r>
      <w:r>
        <w:t>.</w:t>
      </w:r>
    </w:p>
    <w:p w:rsidR="00210FDE" w:rsidRDefault="00210FDE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0FDE" w:rsidRDefault="00210FDE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0FDE" w:rsidRDefault="00210FDE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12801" w:rsidRPr="009C3DA3" w:rsidRDefault="00112801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533617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="00533617"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DA66C2" w:rsidRPr="00ED010F" w:rsidRDefault="00DA66C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Адаптированная основная общеобразовательная программа начального общего образования обучающихся с ОВЗ (вариант 7.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2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ED010F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освоения.</w:t>
      </w:r>
      <w:proofErr w:type="gramEnd"/>
    </w:p>
    <w:p w:rsidR="001C2EC5" w:rsidRPr="00B719F7" w:rsidRDefault="001C2EC5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>Вариант 7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.2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предполагает, что обучающийся с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ЗПР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Pr="00B719F7">
        <w:rPr>
          <w:color w:val="auto"/>
          <w:sz w:val="20"/>
          <w:szCs w:val="20"/>
        </w:rPr>
        <w:t xml:space="preserve">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</w:t>
      </w:r>
      <w:r w:rsidR="002513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адапт</w:t>
      </w:r>
      <w:r w:rsidR="00251319">
        <w:rPr>
          <w:rFonts w:ascii="Times New Roman" w:hAnsi="Times New Roman" w:cs="Times New Roman"/>
          <w:color w:val="auto"/>
          <w:sz w:val="28"/>
          <w:szCs w:val="28"/>
        </w:rPr>
        <w:t>ирует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требовани</w:t>
      </w:r>
      <w:r w:rsidR="00426C41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структур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АООП НОО, услови</w:t>
      </w:r>
      <w:r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ее реализации и результат</w:t>
      </w:r>
      <w:r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освоения.</w:t>
      </w:r>
    </w:p>
    <w:p w:rsidR="00C22956" w:rsidRDefault="00C22956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АООП НОО обучающихся с ЗПР </w:t>
      </w:r>
      <w:r w:rsidR="00251319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 </w:t>
      </w: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>обеспеч</w:t>
      </w:r>
      <w:r w:rsidR="00251319">
        <w:rPr>
          <w:rFonts w:ascii="Times New Roman" w:hAnsi="Times New Roman" w:cs="Times New Roman"/>
          <w:color w:val="auto"/>
          <w:sz w:val="28"/>
          <w:szCs w:val="28"/>
        </w:rPr>
        <w:t>ивает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коррекционной направленности всего образовательного процесса при его особой организации</w:t>
      </w:r>
      <w: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: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Pr="000A4112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F63254" w:rsidRDefault="00C22956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получения начального общего образования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составля</w:t>
      </w:r>
      <w:r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5 лет (</w:t>
      </w:r>
      <w:r w:rsidRPr="002A2542">
        <w:rPr>
          <w:rFonts w:ascii="Times New Roman" w:hAnsi="Times New Roman" w:cs="Times New Roman"/>
          <w:kern w:val="2"/>
          <w:sz w:val="28"/>
          <w:szCs w:val="28"/>
        </w:rPr>
        <w:t>с обязательным введением первого дополнительного класса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</w:p>
    <w:p w:rsidR="00C22956" w:rsidRPr="00F63254" w:rsidRDefault="00C22956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Реализация АООП НОО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426C41" w:rsidRDefault="00C22956" w:rsidP="00251319">
      <w:pPr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="00426C41">
        <w:rPr>
          <w:rStyle w:val="12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2956" w:rsidRPr="00F63254" w:rsidRDefault="00C22956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426C41">
        <w:rPr>
          <w:rFonts w:ascii="Times New Roman" w:hAnsi="Times New Roman" w:cs="Times New Roman"/>
          <w:color w:val="auto"/>
          <w:sz w:val="28"/>
          <w:szCs w:val="28"/>
        </w:rPr>
        <w:t>Гимназия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обеспечи</w:t>
      </w:r>
      <w:r w:rsidR="00426C41">
        <w:rPr>
          <w:rFonts w:ascii="Times New Roman" w:hAnsi="Times New Roman" w:cs="Times New Roman"/>
          <w:color w:val="auto"/>
          <w:sz w:val="28"/>
          <w:szCs w:val="28"/>
        </w:rPr>
        <w:t>вает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требуемые для данного варианта и категории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условия обучения и воспитания. </w:t>
      </w:r>
    </w:p>
    <w:p w:rsidR="00426C41" w:rsidRPr="00F63254" w:rsidRDefault="00C22956" w:rsidP="0097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Для обеспечения возможности освоения обучающимися с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</w:t>
      </w:r>
      <w:r w:rsidR="00426C41">
        <w:rPr>
          <w:rFonts w:ascii="Times New Roman" w:hAnsi="Times New Roman" w:cs="Times New Roman"/>
          <w:sz w:val="28"/>
          <w:szCs w:val="28"/>
        </w:rPr>
        <w:t>.</w:t>
      </w:r>
    </w:p>
    <w:p w:rsidR="00DB5815" w:rsidRPr="00F63254" w:rsidRDefault="00DB5815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C22956" w:rsidRPr="00F63254" w:rsidRDefault="00C22956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всего школьного обучения сохраняется </w:t>
      </w:r>
      <w:r w:rsidRPr="00D14CF0">
        <w:rPr>
          <w:rFonts w:ascii="Times New Roman" w:hAnsi="Times New Roman" w:cs="Times New Roman"/>
          <w:i/>
          <w:sz w:val="28"/>
          <w:szCs w:val="28"/>
        </w:rPr>
        <w:t>возможность перехода обучающегося с одного варианта программы на другой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основанием для этого является заключение ПМПК). Перевод обучающегося с ЗПР с одного варианта </w:t>
      </w:r>
      <w:r w:rsidR="00DB5815"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другой осуществляется </w:t>
      </w:r>
      <w:r w:rsidR="00426C41">
        <w:rPr>
          <w:rFonts w:ascii="Times New Roman" w:hAnsi="Times New Roman" w:cs="Times New Roman"/>
          <w:sz w:val="28"/>
          <w:szCs w:val="28"/>
        </w:rPr>
        <w:t>Гимназией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C22956" w:rsidRPr="00F63254" w:rsidRDefault="00C22956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поскольку у данной категории обучающихся может 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быть специфическое расстройство </w:t>
      </w:r>
      <w:r w:rsidR="00513CA2" w:rsidRPr="00513CA2">
        <w:rPr>
          <w:rFonts w:ascii="Times New Roman" w:hAnsi="Times New Roman" w:cs="Times New Roman"/>
          <w:color w:val="auto"/>
          <w:sz w:val="28"/>
          <w:szCs w:val="28"/>
        </w:rPr>
        <w:t>чтения, письма, арифметических навыков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дислексия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дисграфия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дискалькулия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>), а так</w:t>
      </w:r>
      <w:r w:rsidRPr="00F63254">
        <w:rPr>
          <w:rFonts w:ascii="Times New Roman" w:hAnsi="Times New Roman" w:cs="Times New Roman"/>
          <w:sz w:val="28"/>
          <w:szCs w:val="28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При возникновении трудностей в освоении обучающимся с ЗПР содержания АООП НОО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его </w:t>
      </w:r>
      <w:r w:rsidRPr="00F63254">
        <w:rPr>
          <w:rFonts w:ascii="Times New Roman" w:hAnsi="Times New Roman" w:cs="Times New Roman"/>
          <w:iCs/>
          <w:sz w:val="28"/>
          <w:szCs w:val="28"/>
        </w:rPr>
        <w:t>психолого-педагогическое сопровождение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оперативно </w:t>
      </w:r>
      <w:r w:rsidR="00752E56">
        <w:rPr>
          <w:rFonts w:ascii="Times New Roman" w:hAnsi="Times New Roman" w:cs="Times New Roman"/>
          <w:iCs/>
          <w:sz w:val="28"/>
          <w:szCs w:val="28"/>
        </w:rPr>
        <w:t xml:space="preserve">будут </w:t>
      </w:r>
      <w:r w:rsidRPr="00F63254">
        <w:rPr>
          <w:rFonts w:ascii="Times New Roman" w:hAnsi="Times New Roman" w:cs="Times New Roman"/>
          <w:iCs/>
          <w:sz w:val="28"/>
          <w:szCs w:val="28"/>
        </w:rPr>
        <w:t>дополн</w:t>
      </w:r>
      <w:r w:rsidR="00752E56">
        <w:rPr>
          <w:rFonts w:ascii="Times New Roman" w:hAnsi="Times New Roman" w:cs="Times New Roman"/>
          <w:iCs/>
          <w:sz w:val="28"/>
          <w:szCs w:val="28"/>
        </w:rPr>
        <w:t>я</w:t>
      </w:r>
      <w:r w:rsidRPr="00F63254">
        <w:rPr>
          <w:rFonts w:ascii="Times New Roman" w:hAnsi="Times New Roman" w:cs="Times New Roman"/>
          <w:iCs/>
          <w:sz w:val="28"/>
          <w:szCs w:val="28"/>
        </w:rPr>
        <w:t>ть структуру Программы коррекционной работы соответствующим направлением работы.</w:t>
      </w:r>
    </w:p>
    <w:p w:rsidR="00C22956" w:rsidRPr="00F63254" w:rsidRDefault="00C22956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перевода на </w:t>
      </w:r>
      <w:proofErr w:type="gramStart"/>
      <w:r w:rsidRPr="00F63254">
        <w:rPr>
          <w:rFonts w:ascii="Times New Roman" w:hAnsi="Times New Roman" w:cs="Times New Roman"/>
          <w:iCs/>
          <w:sz w:val="28"/>
          <w:szCs w:val="28"/>
        </w:rPr>
        <w:t>обучение</w:t>
      </w:r>
      <w:proofErr w:type="gram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по индивидуальному учебному плану с учетом его особенностей и образовательных потребностей.</w:t>
      </w:r>
    </w:p>
    <w:p w:rsidR="00C22956" w:rsidRPr="00F63254" w:rsidRDefault="00C22956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Общий подход к оценке знаний и 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>умений, составляющих</w:t>
      </w:r>
      <w:r w:rsidRPr="00513CA2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513CA2" w:rsidRPr="00513CA2">
        <w:rPr>
          <w:rFonts w:ascii="Times New Roman" w:hAnsi="Times New Roman" w:cs="Times New Roman"/>
          <w:bCs/>
          <w:color w:val="auto"/>
          <w:sz w:val="28"/>
          <w:szCs w:val="28"/>
        </w:rPr>
        <w:t>предметные результаты освоения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АООП НОО (вариант 7.2), </w:t>
      </w:r>
      <w:r w:rsidR="00426C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в целом сохран</w:t>
      </w:r>
      <w:r w:rsidR="00426C41">
        <w:rPr>
          <w:rFonts w:ascii="Times New Roman" w:hAnsi="Times New Roman" w:cs="Times New Roman"/>
          <w:bCs/>
          <w:sz w:val="28"/>
          <w:szCs w:val="28"/>
        </w:rPr>
        <w:t>яется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в его традиционном виде. </w:t>
      </w:r>
      <w:r w:rsidRPr="00F6325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обучающийся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</w:t>
      </w:r>
      <w:r w:rsidR="00426C41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 явля</w:t>
      </w:r>
      <w:r w:rsidR="00426C41">
        <w:rPr>
          <w:rFonts w:ascii="Times New Roman" w:hAnsi="Times New Roman" w:cs="Times New Roman"/>
          <w:sz w:val="28"/>
          <w:szCs w:val="28"/>
        </w:rPr>
        <w:t>ет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ся основанием для смены варианта </w:t>
      </w:r>
      <w:r w:rsidR="00513CA2">
        <w:rPr>
          <w:rFonts w:ascii="Times New Roman" w:hAnsi="Times New Roman" w:cs="Times New Roman"/>
          <w:sz w:val="28"/>
          <w:szCs w:val="28"/>
        </w:rPr>
        <w:t>АООП НОО обучающихся с 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Вывод об успешности овладения содержанием образовательной программы </w:t>
      </w:r>
      <w:r w:rsidR="00426C41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дела</w:t>
      </w:r>
      <w:r w:rsidR="00426C41">
        <w:rPr>
          <w:rFonts w:ascii="Times New Roman" w:hAnsi="Times New Roman" w:cs="Times New Roman"/>
          <w:sz w:val="28"/>
          <w:szCs w:val="28"/>
        </w:rPr>
        <w:t>ет</w:t>
      </w:r>
      <w:r w:rsidRPr="00F63254">
        <w:rPr>
          <w:rFonts w:ascii="Times New Roman" w:hAnsi="Times New Roman" w:cs="Times New Roman"/>
          <w:sz w:val="28"/>
          <w:szCs w:val="28"/>
        </w:rPr>
        <w:t>ся на основании положительной индивидуальной динамики.</w:t>
      </w:r>
    </w:p>
    <w:p w:rsidR="00C22956" w:rsidRDefault="00C22956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другому варианту АООП НОО в соответствии с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рекомендациями ПМПК, либо на обучение по индивидуальному учебному плану.</w:t>
      </w:r>
    </w:p>
    <w:p w:rsidR="00752E56" w:rsidRDefault="00752E56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52E56" w:rsidRDefault="00752E56" w:rsidP="00A74173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43322" w:rsidRDefault="00D43322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210FDE" w:rsidRPr="00FB065A" w:rsidRDefault="00210FDE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561A" w:rsidRPr="00F63254" w:rsidRDefault="003F561A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7457">
        <w:rPr>
          <w:rFonts w:ascii="Times New Roman" w:hAnsi="Times New Roman" w:cs="Times New Roman"/>
          <w:b/>
          <w:color w:val="auto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F6325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2"/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561A" w:rsidRPr="00F63254" w:rsidRDefault="003F561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F63254" w:rsidRDefault="003F561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. Достаточно часто у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F63254" w:rsidRDefault="003F561A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F63254" w:rsidRDefault="003F561A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систематической и комплексной (психолого-медико-педагогической) коррекционной помощи. </w:t>
      </w:r>
    </w:p>
    <w:p w:rsidR="003F561A" w:rsidRPr="00F63254" w:rsidRDefault="003F561A" w:rsidP="002513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61A" w:rsidRPr="00F63254" w:rsidRDefault="003F561A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</w:t>
      </w:r>
      <w:r>
        <w:rPr>
          <w:rFonts w:ascii="Times New Roman" w:hAnsi="Times New Roman" w:cs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) могут быть представлены следующим образом.</w:t>
      </w:r>
    </w:p>
    <w:p w:rsidR="003F561A" w:rsidRPr="00471E15" w:rsidRDefault="003F561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="00C05362" w:rsidRPr="00471E15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="00C05362" w:rsidRPr="0047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362" w:rsidRPr="00471E15">
        <w:rPr>
          <w:rFonts w:ascii="Times New Roman" w:hAnsi="Times New Roman"/>
          <w:sz w:val="28"/>
          <w:szCs w:val="28"/>
        </w:rPr>
        <w:t>неадаптивно</w:t>
      </w:r>
      <w:r w:rsidR="00471E15" w:rsidRPr="00471E15">
        <w:rPr>
          <w:rFonts w:ascii="Times New Roman" w:hAnsi="Times New Roman"/>
          <w:sz w:val="28"/>
          <w:szCs w:val="28"/>
        </w:rPr>
        <w:t>сть</w:t>
      </w:r>
      <w:proofErr w:type="spellEnd"/>
      <w:r w:rsidR="00C05362" w:rsidRPr="00471E15">
        <w:rPr>
          <w:rFonts w:ascii="Times New Roman" w:hAnsi="Times New Roman"/>
          <w:sz w:val="28"/>
          <w:szCs w:val="28"/>
        </w:rPr>
        <w:t xml:space="preserve"> поведения, связанн</w:t>
      </w:r>
      <w:r w:rsidR="00471E15" w:rsidRPr="00471E15">
        <w:rPr>
          <w:rFonts w:ascii="Times New Roman" w:hAnsi="Times New Roman"/>
          <w:sz w:val="28"/>
          <w:szCs w:val="28"/>
        </w:rPr>
        <w:t>ая</w:t>
      </w:r>
      <w:r w:rsidR="00C05362" w:rsidRPr="00471E15">
        <w:rPr>
          <w:rFonts w:ascii="Times New Roman" w:hAnsi="Times New Roman"/>
          <w:sz w:val="28"/>
          <w:szCs w:val="28"/>
        </w:rPr>
        <w:t xml:space="preserve"> как с недостаточным пониманием социальных норм, так и с нарушением эмоциональной регуляции, </w:t>
      </w:r>
      <w:proofErr w:type="spellStart"/>
      <w:r w:rsidR="00C05362" w:rsidRPr="00471E15"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 w:rsidR="00471E15" w:rsidRPr="00471E15">
        <w:rPr>
          <w:rFonts w:ascii="Times New Roman" w:hAnsi="Times New Roman"/>
          <w:sz w:val="28"/>
          <w:szCs w:val="28"/>
        </w:rPr>
        <w:t>.</w:t>
      </w:r>
    </w:p>
    <w:p w:rsidR="00210FDE" w:rsidRDefault="00210FDE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D71" w:rsidRDefault="00486D7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210FDE" w:rsidRPr="00FB065A" w:rsidRDefault="00210FDE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72D5C" w:rsidRPr="00F63254" w:rsidRDefault="00472D5C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472D5C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472D5C" w:rsidRPr="00F63254" w:rsidRDefault="00472D5C" w:rsidP="00251319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472D5C" w:rsidRPr="00F63254" w:rsidRDefault="00472D5C" w:rsidP="00251319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F63254" w:rsidRDefault="00472D5C" w:rsidP="00251319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F63254" w:rsidRDefault="00472D5C" w:rsidP="00251319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F63254" w:rsidRDefault="00472D5C" w:rsidP="00251319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обязательность непрерывности коррекционно-развивающего процесса, реализуемого, как через содержание </w:t>
      </w:r>
      <w:r w:rsidR="00167F92">
        <w:rPr>
          <w:sz w:val="28"/>
          <w:szCs w:val="28"/>
        </w:rPr>
        <w:t>предметных</w:t>
      </w:r>
      <w:r w:rsidRPr="00F63254">
        <w:rPr>
          <w:sz w:val="28"/>
          <w:szCs w:val="28"/>
        </w:rPr>
        <w:t xml:space="preserve"> областей, так и в процессе индивидуальной работы;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</w:t>
      </w:r>
      <w:r>
        <w:rPr>
          <w:sz w:val="28"/>
          <w:szCs w:val="28"/>
          <w:shd w:val="clear" w:color="auto" w:fill="FFFFFF"/>
        </w:rPr>
        <w:t>7.2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F63254">
        <w:rPr>
          <w:sz w:val="28"/>
          <w:szCs w:val="28"/>
        </w:rPr>
        <w:t>нейродинамики</w:t>
      </w:r>
      <w:proofErr w:type="spellEnd"/>
      <w:r w:rsidRPr="00F63254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увеличение сроков освоения АООП НОО до 5 лет;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="00387241" w:rsidRPr="00570722">
        <w:rPr>
          <w:sz w:val="28"/>
          <w:szCs w:val="28"/>
        </w:rPr>
        <w:t xml:space="preserve">гибкое варьирование </w:t>
      </w:r>
      <w:r w:rsidR="00387241">
        <w:rPr>
          <w:sz w:val="28"/>
          <w:szCs w:val="28"/>
        </w:rPr>
        <w:t>организации процесса</w:t>
      </w:r>
      <w:r w:rsidR="00387241" w:rsidRPr="00570722">
        <w:rPr>
          <w:sz w:val="28"/>
          <w:szCs w:val="28"/>
        </w:rPr>
        <w:t xml:space="preserve"> обучения путем расширения/сокращения соде</w:t>
      </w:r>
      <w:r w:rsidR="00387241">
        <w:rPr>
          <w:sz w:val="28"/>
          <w:szCs w:val="28"/>
        </w:rPr>
        <w:t>ржания отдельных предметных</w:t>
      </w:r>
      <w:r w:rsidR="00387241" w:rsidRPr="00570722">
        <w:rPr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</w:t>
      </w:r>
      <w:r w:rsidRPr="00F63254">
        <w:rPr>
          <w:sz w:val="28"/>
          <w:szCs w:val="28"/>
        </w:rPr>
        <w:t>;</w:t>
      </w:r>
    </w:p>
    <w:p w:rsidR="00387241" w:rsidRPr="00F63254" w:rsidRDefault="00387241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387241" w:rsidRPr="00F63254" w:rsidRDefault="00387241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proofErr w:type="gramStart"/>
      <w:r w:rsidRPr="00F63254">
        <w:rPr>
          <w:sz w:val="28"/>
          <w:szCs w:val="28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472D5C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наглядно-действенный характер содержания образования;</w:t>
      </w:r>
    </w:p>
    <w:p w:rsidR="00245C27" w:rsidRPr="00F63254" w:rsidRDefault="00245C27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404A65">
        <w:rPr>
          <w:sz w:val="28"/>
          <w:szCs w:val="28"/>
        </w:rPr>
        <w:t xml:space="preserve">развитие познавательной деятельности </w:t>
      </w:r>
      <w:r>
        <w:rPr>
          <w:sz w:val="28"/>
          <w:szCs w:val="28"/>
        </w:rPr>
        <w:t>обучающихся с ЗПР</w:t>
      </w:r>
      <w:r w:rsidRPr="00404A65">
        <w:rPr>
          <w:sz w:val="28"/>
          <w:szCs w:val="28"/>
        </w:rPr>
        <w:t xml:space="preserve"> как основы компенсации, кор</w:t>
      </w:r>
      <w:r>
        <w:rPr>
          <w:sz w:val="28"/>
          <w:szCs w:val="28"/>
        </w:rPr>
        <w:t>рекции и профилактики нарушений;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обеспечение непрерывного </w:t>
      </w:r>
      <w:proofErr w:type="gramStart"/>
      <w:r w:rsidRPr="00F63254">
        <w:rPr>
          <w:sz w:val="28"/>
          <w:szCs w:val="28"/>
        </w:rPr>
        <w:t>контроля за</w:t>
      </w:r>
      <w:proofErr w:type="gramEnd"/>
      <w:r w:rsidRPr="00F63254">
        <w:rPr>
          <w:sz w:val="28"/>
          <w:szCs w:val="28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использование преимущественно позитивных сре</w:t>
      </w:r>
      <w:proofErr w:type="gramStart"/>
      <w:r w:rsidRPr="00F63254">
        <w:rPr>
          <w:sz w:val="28"/>
          <w:szCs w:val="28"/>
        </w:rPr>
        <w:t>дств ст</w:t>
      </w:r>
      <w:proofErr w:type="gramEnd"/>
      <w:r w:rsidRPr="00F63254">
        <w:rPr>
          <w:sz w:val="28"/>
          <w:szCs w:val="28"/>
        </w:rPr>
        <w:t>имуляции деятельности и поведения;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F63254">
        <w:rPr>
          <w:sz w:val="28"/>
          <w:szCs w:val="28"/>
        </w:rPr>
        <w:t>психокоррекционная</w:t>
      </w:r>
      <w:proofErr w:type="spellEnd"/>
      <w:r w:rsidRPr="00F63254">
        <w:rPr>
          <w:sz w:val="28"/>
          <w:szCs w:val="28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F63254">
        <w:rPr>
          <w:sz w:val="28"/>
          <w:szCs w:val="28"/>
        </w:rPr>
        <w:t>саморегуляции</w:t>
      </w:r>
      <w:proofErr w:type="spellEnd"/>
      <w:r w:rsidRPr="00F63254">
        <w:rPr>
          <w:sz w:val="28"/>
          <w:szCs w:val="28"/>
        </w:rPr>
        <w:t xml:space="preserve"> познавательной деятельности и поведения;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специальная </w:t>
      </w:r>
      <w:proofErr w:type="spellStart"/>
      <w:r w:rsidRPr="00F63254">
        <w:rPr>
          <w:sz w:val="28"/>
          <w:szCs w:val="28"/>
        </w:rPr>
        <w:t>психокоррекционная</w:t>
      </w:r>
      <w:proofErr w:type="spellEnd"/>
      <w:r w:rsidRPr="00F63254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Default="00472D5C" w:rsidP="00251319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472D5C" w:rsidRPr="00F63254" w:rsidRDefault="00472D5C" w:rsidP="00251319">
      <w:pPr>
        <w:pStyle w:val="p4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  <w:r w:rsidRPr="00C6295C">
        <w:rPr>
          <w:sz w:val="28"/>
          <w:szCs w:val="28"/>
        </w:rPr>
        <w:t xml:space="preserve">Только удовлетворяя особые образовательные потребности </w:t>
      </w:r>
      <w:r>
        <w:rPr>
          <w:sz w:val="28"/>
          <w:szCs w:val="28"/>
        </w:rPr>
        <w:t>обучающегося с ЗПР</w:t>
      </w:r>
      <w:r w:rsidRPr="00C6295C">
        <w:rPr>
          <w:sz w:val="28"/>
          <w:szCs w:val="28"/>
        </w:rPr>
        <w:t>, можно открыть ему путь к получению качественного образования.</w:t>
      </w:r>
    </w:p>
    <w:p w:rsidR="00210FDE" w:rsidRDefault="00210FDE" w:rsidP="0025131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_Toc415833126"/>
    </w:p>
    <w:p w:rsidR="00916A65" w:rsidRDefault="00916A65" w:rsidP="0025131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783" w:rsidRPr="00F6325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 начального общего образования</w:t>
      </w:r>
      <w:bookmarkEnd w:id="6"/>
    </w:p>
    <w:p w:rsidR="00210FDE" w:rsidRPr="00F63254" w:rsidRDefault="00210FDE" w:rsidP="0025131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20A1" w:rsidRPr="005A3BE3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E3">
        <w:rPr>
          <w:rStyle w:val="afd"/>
          <w:rFonts w:ascii="Times New Roman" w:hAnsi="Times New Roman" w:cs="Times New Roman"/>
          <w:caps w:val="0"/>
        </w:rPr>
        <w:t xml:space="preserve">Планируемые результаты освоения АООП НОО </w:t>
      </w:r>
      <w:r>
        <w:rPr>
          <w:rStyle w:val="afd"/>
          <w:rFonts w:ascii="Times New Roman" w:hAnsi="Times New Roman" w:cs="Times New Roman"/>
          <w:caps w:val="0"/>
        </w:rPr>
        <w:t xml:space="preserve">обучающихся с ЗПР 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(далее — планируемые результаты) являются одним из важнейших механизмов реализации требований </w:t>
      </w:r>
      <w:r>
        <w:rPr>
          <w:rStyle w:val="afd"/>
          <w:rFonts w:ascii="Times New Roman" w:hAnsi="Times New Roman" w:cs="Times New Roman"/>
          <w:caps w:val="0"/>
        </w:rPr>
        <w:t>ФГОС НОО обучающихся с ОВЗ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 к результатам обучающихся, освоивших АООП НОО. Они представляют собой</w:t>
      </w:r>
      <w:r w:rsidRPr="005A3BE3">
        <w:rPr>
          <w:rFonts w:ascii="Times New Roman" w:hAnsi="Times New Roman" w:cs="Times New Roman"/>
          <w:sz w:val="28"/>
          <w:szCs w:val="28"/>
        </w:rPr>
        <w:t xml:space="preserve"> </w:t>
      </w:r>
      <w:r w:rsidRPr="00122C4F">
        <w:rPr>
          <w:rFonts w:ascii="Times New Roman" w:hAnsi="Times New Roman" w:cs="Times New Roman"/>
          <w:i/>
          <w:sz w:val="28"/>
          <w:szCs w:val="28"/>
        </w:rPr>
        <w:t>систему</w:t>
      </w:r>
      <w:r w:rsidRPr="00122C4F">
        <w:rPr>
          <w:rStyle w:val="CenturySchoolbook"/>
          <w:rFonts w:ascii="Times New Roman" w:hAnsi="Times New Roman" w:cs="Times New Roman"/>
          <w:sz w:val="28"/>
          <w:szCs w:val="28"/>
        </w:rPr>
        <w:t xml:space="preserve"> обобщённых личностно ориентированных целей образования,</w:t>
      </w:r>
      <w:r w:rsidRPr="005A3BE3">
        <w:rPr>
          <w:rFonts w:ascii="Times New Roman" w:hAnsi="Times New Roman" w:cs="Times New Roman"/>
          <w:sz w:val="28"/>
          <w:szCs w:val="28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301148" w:rsidRDefault="00CB20A1" w:rsidP="00251319">
      <w:pPr>
        <w:pStyle w:val="afc"/>
        <w:spacing w:line="240" w:lineRule="auto"/>
        <w:ind w:firstLine="709"/>
      </w:pPr>
      <w:r w:rsidRPr="00301148">
        <w:rPr>
          <w:caps w:val="0"/>
        </w:rPr>
        <w:t>Планируемые результаты:</w:t>
      </w:r>
    </w:p>
    <w:p w:rsidR="00CB20A1" w:rsidRDefault="00CB20A1" w:rsidP="00251319">
      <w:pPr>
        <w:pStyle w:val="afc"/>
        <w:spacing w:line="240" w:lineRule="auto"/>
        <w:ind w:firstLine="709"/>
        <w:rPr>
          <w:caps w:val="0"/>
        </w:rPr>
      </w:pPr>
      <w:r w:rsidRPr="00301148">
        <w:t>• </w:t>
      </w:r>
      <w:r w:rsidRPr="00301148">
        <w:rPr>
          <w:caps w:val="0"/>
        </w:rPr>
        <w:t xml:space="preserve">обеспечивают связь между требованиями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, образовательным процессом и системой оценки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>;</w:t>
      </w:r>
    </w:p>
    <w:p w:rsidR="00CB20A1" w:rsidRPr="00301148" w:rsidRDefault="00CB20A1" w:rsidP="00251319">
      <w:pPr>
        <w:pStyle w:val="afc"/>
        <w:spacing w:line="240" w:lineRule="auto"/>
        <w:ind w:firstLine="709"/>
      </w:pPr>
      <w:r w:rsidRPr="00301148">
        <w:lastRenderedPageBreak/>
        <w:t>• </w:t>
      </w:r>
      <w:r w:rsidRPr="00301148">
        <w:rPr>
          <w:caps w:val="0"/>
        </w:rPr>
        <w:t>являются содержательной и критериальной основой для разработки программ учебных предметов</w:t>
      </w:r>
      <w:r>
        <w:rPr>
          <w:caps w:val="0"/>
        </w:rPr>
        <w:t xml:space="preserve"> </w:t>
      </w:r>
      <w:r w:rsidRPr="00D3206F">
        <w:rPr>
          <w:caps w:val="0"/>
        </w:rPr>
        <w:t>и учебно-методической литературы</w:t>
      </w:r>
      <w:r w:rsidRPr="00301148">
        <w:rPr>
          <w:caps w:val="0"/>
        </w:rPr>
        <w:t xml:space="preserve">, а также для системы оценки качества освоения обучающимися </w:t>
      </w:r>
      <w:r>
        <w:rPr>
          <w:caps w:val="0"/>
        </w:rPr>
        <w:t>АООП НОО</w:t>
      </w:r>
      <w:r w:rsidRPr="00301148">
        <w:rPr>
          <w:caps w:val="0"/>
        </w:rPr>
        <w:t>.</w:t>
      </w:r>
    </w:p>
    <w:p w:rsidR="00CB20A1" w:rsidRPr="00301148" w:rsidRDefault="00CB20A1" w:rsidP="00251319">
      <w:pPr>
        <w:pStyle w:val="afc"/>
        <w:spacing w:line="240" w:lineRule="auto"/>
        <w:ind w:firstLine="709"/>
      </w:pPr>
      <w:proofErr w:type="gramStart"/>
      <w:r w:rsidRPr="00301148">
        <w:rPr>
          <w:caps w:val="0"/>
        </w:rPr>
        <w:t xml:space="preserve">В соответствии с </w:t>
      </w:r>
      <w:r w:rsidRPr="005F2F2D">
        <w:rPr>
          <w:caps w:val="0"/>
          <w:color w:val="auto"/>
          <w:kern w:val="28"/>
        </w:rPr>
        <w:t xml:space="preserve">дифференцированным и </w:t>
      </w:r>
      <w:proofErr w:type="spellStart"/>
      <w:r w:rsidRPr="005F2F2D">
        <w:rPr>
          <w:caps w:val="0"/>
          <w:color w:val="auto"/>
          <w:kern w:val="28"/>
        </w:rPr>
        <w:t>деятельностным</w:t>
      </w:r>
      <w:proofErr w:type="spellEnd"/>
      <w:r w:rsidRPr="005F2F2D">
        <w:rPr>
          <w:caps w:val="0"/>
          <w:color w:val="auto"/>
          <w:kern w:val="28"/>
        </w:rPr>
        <w:t xml:space="preserve"> подходами</w:t>
      </w:r>
      <w:r w:rsidRPr="00301148">
        <w:rPr>
          <w:caps w:val="0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</w:t>
      </w:r>
      <w:r>
        <w:rPr>
          <w:caps w:val="0"/>
        </w:rPr>
        <w:t>а также</w:t>
      </w:r>
      <w:r w:rsidRPr="00301148">
        <w:rPr>
          <w:caps w:val="0"/>
        </w:rPr>
        <w:t xml:space="preserve"> задачи, по возможности максимально приближенные к реальным жизненным ситуациям.</w:t>
      </w:r>
      <w:proofErr w:type="gramEnd"/>
    </w:p>
    <w:p w:rsidR="00CB20A1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4F">
        <w:rPr>
          <w:rFonts w:ascii="Times New Roman" w:hAnsi="Times New Roman" w:cs="Times New Roman"/>
          <w:sz w:val="28"/>
          <w:szCs w:val="28"/>
        </w:rPr>
        <w:t>Структура и содержание планируемых результатов освоения АООП НОО должны адекватно отража</w:t>
      </w:r>
      <w:r w:rsidR="00426C41">
        <w:rPr>
          <w:rFonts w:ascii="Times New Roman" w:hAnsi="Times New Roman" w:cs="Times New Roman"/>
          <w:sz w:val="28"/>
          <w:szCs w:val="28"/>
        </w:rPr>
        <w:t>ют</w:t>
      </w:r>
      <w:r w:rsidRPr="00122C4F">
        <w:rPr>
          <w:rFonts w:ascii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122C4F">
        <w:rPr>
          <w:rFonts w:ascii="Times New Roman" w:hAnsi="Times New Roman" w:cs="Times New Roman"/>
          <w:sz w:val="28"/>
          <w:szCs w:val="28"/>
        </w:rPr>
        <w:t>, переда</w:t>
      </w:r>
      <w:r w:rsidR="00426C41">
        <w:rPr>
          <w:rFonts w:ascii="Times New Roman" w:hAnsi="Times New Roman" w:cs="Times New Roman"/>
          <w:sz w:val="28"/>
          <w:szCs w:val="28"/>
        </w:rPr>
        <w:t>ют</w:t>
      </w:r>
      <w:r w:rsidRPr="00122C4F">
        <w:rPr>
          <w:rFonts w:ascii="Times New Roman" w:hAnsi="Times New Roman" w:cs="Times New Roman"/>
          <w:sz w:val="28"/>
          <w:szCs w:val="28"/>
        </w:rPr>
        <w:t xml:space="preserve">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</w:t>
      </w:r>
      <w:r w:rsidR="00426C41">
        <w:rPr>
          <w:rFonts w:ascii="Times New Roman" w:hAnsi="Times New Roman" w:cs="Times New Roman"/>
          <w:sz w:val="28"/>
          <w:szCs w:val="28"/>
        </w:rPr>
        <w:t>уют</w:t>
      </w:r>
      <w:r w:rsidRPr="00122C4F">
        <w:rPr>
          <w:rFonts w:ascii="Times New Roman" w:hAnsi="Times New Roman" w:cs="Times New Roman"/>
          <w:sz w:val="28"/>
          <w:szCs w:val="28"/>
        </w:rPr>
        <w:t xml:space="preserve"> возрастным возможностям и особым образовательным потребностям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22C4F">
        <w:rPr>
          <w:rFonts w:ascii="Times New Roman" w:hAnsi="Times New Roman" w:cs="Times New Roman"/>
          <w:sz w:val="28"/>
          <w:szCs w:val="28"/>
        </w:rPr>
        <w:t>.</w:t>
      </w:r>
    </w:p>
    <w:p w:rsidR="00CB20A1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с ЗПР АООП НОО оцениваются как итоговые на момент завершения начального общего образования.</w:t>
      </w:r>
    </w:p>
    <w:p w:rsidR="00CB20A1" w:rsidRPr="00F63254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7.2)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обеспечивает достижение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с ЗПР трех видов результатов: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личностных, метапредметных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A1" w:rsidRPr="006A751D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6A751D">
        <w:rPr>
          <w:rFonts w:ascii="Times New Roman" w:hAnsi="Times New Roman" w:cs="Times New Roman"/>
          <w:sz w:val="28"/>
          <w:szCs w:val="28"/>
        </w:rPr>
        <w:t xml:space="preserve"> освоения АООП НОО обучающимися с ЗПР включают индивидуально-личностные качества и социальные </w:t>
      </w:r>
      <w:r w:rsidRPr="00CB20A1">
        <w:rPr>
          <w:rFonts w:ascii="Times New Roman" w:hAnsi="Times New Roman" w:cs="Times New Roman"/>
          <w:color w:val="auto"/>
          <w:sz w:val="28"/>
          <w:szCs w:val="28"/>
        </w:rPr>
        <w:t>(жизненные)</w:t>
      </w:r>
      <w:r w:rsidRPr="006A751D">
        <w:rPr>
          <w:rFonts w:ascii="Times New Roman" w:hAnsi="Times New Roman" w:cs="Times New Roman"/>
          <w:sz w:val="28"/>
          <w:szCs w:val="28"/>
        </w:rPr>
        <w:t xml:space="preserve"> компетенции, 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6A751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 с ЗПР в культуру, овладение ими </w:t>
      </w:r>
      <w:proofErr w:type="spellStart"/>
      <w:r w:rsidRPr="006A751D">
        <w:rPr>
          <w:rFonts w:ascii="Times New Roman" w:hAnsi="Times New Roman" w:cs="Times New Roman"/>
          <w:color w:val="auto"/>
          <w:sz w:val="28"/>
          <w:szCs w:val="28"/>
        </w:rPr>
        <w:t>социо-культурным</w:t>
      </w:r>
      <w:proofErr w:type="spellEnd"/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 опытом.</w:t>
      </w:r>
    </w:p>
    <w:p w:rsidR="00CB20A1" w:rsidRPr="006A751D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6A751D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6A751D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6A751D">
        <w:rPr>
          <w:rFonts w:ascii="Times New Roman" w:hAnsi="Times New Roman" w:cs="Times New Roman"/>
          <w:sz w:val="28"/>
          <w:szCs w:val="28"/>
        </w:rPr>
        <w:t xml:space="preserve"> обучающихся с ЗПР </w:t>
      </w:r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 результаты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 w:rsidR="00AC4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AC4694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6A751D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6A751D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6A751D" w:rsidRDefault="00CB20A1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B20A1" w:rsidRPr="006A751D" w:rsidRDefault="00CB20A1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B20A1" w:rsidRPr="006A751D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t xml:space="preserve">5) принятие и освоение социальной роли </w:t>
      </w:r>
      <w:proofErr w:type="gramStart"/>
      <w:r w:rsidRPr="006A751D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6A751D">
        <w:rPr>
          <w:rFonts w:ascii="Times New Roman" w:hAnsi="Times New Roman" w:cs="Times New Roman"/>
          <w:bCs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CB20A1" w:rsidRPr="006A751D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6A751D" w:rsidRDefault="00CB20A1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CB20A1" w:rsidRPr="006A751D" w:rsidRDefault="00CB20A1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6A751D" w:rsidRDefault="00CB20A1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lastRenderedPageBreak/>
        <w:t xml:space="preserve">9) развитие навыков сотрудничества </w:t>
      </w:r>
      <w:proofErr w:type="gramStart"/>
      <w:r w:rsidRPr="006A751D">
        <w:rPr>
          <w:rFonts w:ascii="Times New Roman" w:hAnsi="Times New Roman"/>
          <w:sz w:val="28"/>
          <w:szCs w:val="28"/>
        </w:rPr>
        <w:t>со</w:t>
      </w:r>
      <w:proofErr w:type="gramEnd"/>
      <w:r w:rsidRPr="006A751D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CB20A1" w:rsidRPr="006A751D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6A751D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6A751D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12) овладение социально-бытовыми умениями, используемыми в повседневной жизни; </w:t>
      </w:r>
    </w:p>
    <w:p w:rsidR="00CB20A1" w:rsidRPr="006A751D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13) владение навыками коммуникации и принятыми ритуалами социального взаимодействия, </w:t>
      </w:r>
      <w:r w:rsidRPr="006A751D">
        <w:rPr>
          <w:rFonts w:ascii="Times New Roman" w:hAnsi="Times New Roman" w:cs="Times New Roman"/>
          <w:iCs/>
          <w:sz w:val="28"/>
          <w:szCs w:val="28"/>
        </w:rPr>
        <w:t>в том числе с использованием информационных технологий;</w:t>
      </w:r>
    </w:p>
    <w:p w:rsidR="00CB20A1" w:rsidRPr="006A751D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iCs/>
          <w:sz w:val="28"/>
          <w:szCs w:val="28"/>
        </w:rPr>
        <w:t>14) </w:t>
      </w:r>
      <w:r w:rsidRPr="006A751D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C85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освоения АООП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включаю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0A1" w:rsidRPr="00510774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eastAsia="Times New Roman" w:hAnsi="Times New Roman" w:cs="Times New Roman"/>
          <w:bCs/>
          <w:sz w:val="28"/>
          <w:szCs w:val="28"/>
        </w:rPr>
        <w:t>С учетом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0774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510774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510774">
        <w:rPr>
          <w:rFonts w:ascii="Times New Roman" w:hAnsi="Times New Roman" w:cs="Times New Roman"/>
          <w:sz w:val="28"/>
          <w:szCs w:val="28"/>
        </w:rPr>
        <w:t xml:space="preserve"> обучающихся с ЗПР </w:t>
      </w:r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 результаты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 w:rsidR="00AC4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AC4694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510774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510774" w:rsidRDefault="00CB20A1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510774" w:rsidRDefault="00CB20A1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510774" w:rsidRDefault="00CB20A1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510774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774">
        <w:rPr>
          <w:rFonts w:ascii="Times New Roman" w:hAnsi="Times New Roman" w:cs="Times New Roman"/>
          <w:bCs/>
          <w:sz w:val="28"/>
          <w:szCs w:val="28"/>
        </w:rPr>
        <w:t>5)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</w:t>
      </w:r>
      <w:r w:rsidRPr="00510774">
        <w:rPr>
          <w:rFonts w:ascii="Times New Roman" w:hAnsi="Times New Roman" w:cs="Times New Roman"/>
          <w:bCs/>
          <w:sz w:val="28"/>
          <w:szCs w:val="28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510774">
        <w:rPr>
          <w:rFonts w:ascii="Times New Roman" w:hAnsi="Times New Roman" w:cs="Times New Roman"/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B20A1" w:rsidRPr="00510774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6)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</w:t>
      </w:r>
      <w:r w:rsidRPr="00510774">
        <w:rPr>
          <w:rFonts w:ascii="Times New Roman" w:hAnsi="Times New Roman" w:cs="Times New Roman"/>
          <w:bCs/>
          <w:sz w:val="28"/>
          <w:szCs w:val="28"/>
        </w:rPr>
        <w:t>по родовидовым признакам</w:t>
      </w:r>
      <w:r w:rsidRPr="00510774">
        <w:rPr>
          <w:rFonts w:ascii="Times New Roman" w:hAnsi="Times New Roman" w:cs="Times New Roman"/>
          <w:sz w:val="28"/>
          <w:szCs w:val="28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510774">
        <w:rPr>
          <w:rFonts w:ascii="Times New Roman" w:hAnsi="Times New Roman" w:cs="Times New Roman"/>
          <w:bCs/>
          <w:sz w:val="28"/>
          <w:szCs w:val="28"/>
        </w:rPr>
        <w:t>на уровне, соответствующем индивидуальным возможностям</w:t>
      </w:r>
      <w:r w:rsidRPr="00510774">
        <w:rPr>
          <w:rFonts w:ascii="Times New Roman" w:hAnsi="Times New Roman" w:cs="Times New Roman"/>
          <w:sz w:val="28"/>
          <w:szCs w:val="28"/>
        </w:rPr>
        <w:t>;</w:t>
      </w:r>
    </w:p>
    <w:p w:rsidR="00CB20A1" w:rsidRPr="00510774" w:rsidRDefault="00CB20A1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lastRenderedPageBreak/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510774" w:rsidRDefault="00CB20A1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510774" w:rsidRDefault="00CB20A1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510774" w:rsidRDefault="00CB20A1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510774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 xml:space="preserve">11) овладение некоторыми базовыми предметными и </w:t>
      </w:r>
      <w:proofErr w:type="spellStart"/>
      <w:r w:rsidRPr="00510774">
        <w:rPr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510774">
        <w:rPr>
          <w:rFonts w:ascii="Times New Roman" w:hAnsi="Times New Roman" w:cs="Times New Roman"/>
          <w:bCs/>
          <w:sz w:val="28"/>
          <w:szCs w:val="28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B20A1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2F3C85"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  <w:t>Предметные результаты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освоения АООП НОО с учетом специфики содержания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предметных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областей включаю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4B5FE0" w:rsidRPr="00455C3B">
        <w:rPr>
          <w:rFonts w:ascii="Times New Roman" w:hAnsi="Times New Roman" w:cs="Times New Roman"/>
          <w:color w:val="auto"/>
          <w:sz w:val="28"/>
          <w:szCs w:val="28"/>
        </w:rPr>
        <w:t xml:space="preserve">освоенные </w:t>
      </w:r>
      <w:proofErr w:type="gramStart"/>
      <w:r w:rsidR="004B5FE0" w:rsidRPr="00455C3B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4B5FE0" w:rsidRPr="00455C3B">
        <w:rPr>
          <w:rFonts w:ascii="Times New Roman" w:hAnsi="Times New Roman" w:cs="Times New Roman"/>
          <w:color w:val="auto"/>
          <w:sz w:val="28"/>
          <w:szCs w:val="28"/>
        </w:rPr>
        <w:t xml:space="preserve"> знания и умения, специфичные для каждой предметной области, готовность их применения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CB20A1" w:rsidRPr="000D15CF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0D15CF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0D15CF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0D15CF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0D15CF">
        <w:rPr>
          <w:rFonts w:ascii="Times New Roman" w:hAnsi="Times New Roman" w:cs="Times New Roman"/>
          <w:sz w:val="28"/>
          <w:szCs w:val="28"/>
        </w:rPr>
        <w:t xml:space="preserve"> обучающихся с ЗПР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0D15CF">
        <w:rPr>
          <w:rFonts w:ascii="Times New Roman" w:hAnsi="Times New Roman" w:cs="Times New Roman"/>
          <w:sz w:val="28"/>
          <w:szCs w:val="28"/>
        </w:rPr>
        <w:t xml:space="preserve"> </w:t>
      </w:r>
      <w:r w:rsidR="00D76B8A">
        <w:rPr>
          <w:rFonts w:ascii="Times New Roman" w:hAnsi="Times New Roman" w:cs="Times New Roman"/>
          <w:sz w:val="28"/>
          <w:szCs w:val="28"/>
        </w:rPr>
        <w:t xml:space="preserve"> </w:t>
      </w:r>
      <w:r w:rsidR="00001401">
        <w:rPr>
          <w:rFonts w:ascii="Times New Roman" w:hAnsi="Times New Roman" w:cs="Times New Roman"/>
          <w:sz w:val="28"/>
          <w:szCs w:val="28"/>
        </w:rPr>
        <w:t xml:space="preserve"> </w:t>
      </w:r>
      <w:r w:rsidRPr="000D15CF">
        <w:rPr>
          <w:rFonts w:ascii="Times New Roman" w:hAnsi="Times New Roman" w:cs="Times New Roman"/>
          <w:sz w:val="28"/>
          <w:szCs w:val="28"/>
        </w:rPr>
        <w:t>отража</w:t>
      </w:r>
      <w:r w:rsidR="00D76B8A">
        <w:rPr>
          <w:rFonts w:ascii="Times New Roman" w:hAnsi="Times New Roman" w:cs="Times New Roman"/>
          <w:sz w:val="28"/>
          <w:szCs w:val="28"/>
        </w:rPr>
        <w:t>ют</w:t>
      </w:r>
      <w:r w:rsidRPr="000D15CF">
        <w:rPr>
          <w:rFonts w:ascii="Times New Roman" w:hAnsi="Times New Roman" w:cs="Times New Roman"/>
          <w:sz w:val="28"/>
          <w:szCs w:val="28"/>
        </w:rPr>
        <w:t>:</w:t>
      </w:r>
    </w:p>
    <w:p w:rsidR="00CB20A1" w:rsidRPr="000D15CF" w:rsidRDefault="00CB20A1" w:rsidP="0025131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Филология</w:t>
      </w:r>
    </w:p>
    <w:p w:rsidR="00CB20A1" w:rsidRPr="000D15CF" w:rsidRDefault="00CB20A1" w:rsidP="00251319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Русский язык. Родной язык:</w:t>
      </w:r>
    </w:p>
    <w:p w:rsidR="00CB20A1" w:rsidRPr="000D15CF" w:rsidRDefault="00CB20A1" w:rsidP="00251319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0D15CF" w:rsidRDefault="00CB20A1" w:rsidP="00251319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интереса к изучению родного (русского) языка;</w:t>
      </w:r>
    </w:p>
    <w:p w:rsidR="00CB20A1" w:rsidRPr="000D15CF" w:rsidRDefault="00CB20A1" w:rsidP="00251319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первоначальными представлениями о правилах речевого этикета; </w:t>
      </w:r>
    </w:p>
    <w:p w:rsidR="00CB20A1" w:rsidRPr="000D15CF" w:rsidRDefault="00CB20A1" w:rsidP="00251319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основами грамотного письма;</w:t>
      </w:r>
    </w:p>
    <w:p w:rsidR="00CB20A1" w:rsidRPr="000D15CF" w:rsidRDefault="00CB20A1" w:rsidP="00251319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0D15CF" w:rsidRDefault="00CB20A1" w:rsidP="00251319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0D15CF" w:rsidRDefault="00CB20A1" w:rsidP="00251319">
      <w:pPr>
        <w:pStyle w:val="af2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0D15CF" w:rsidRDefault="00CB20A1" w:rsidP="00251319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Литературное чтение. Литературное чтение на родном языке:</w:t>
      </w:r>
    </w:p>
    <w:p w:rsidR="00CB20A1" w:rsidRPr="000D15CF" w:rsidRDefault="00CB20A1" w:rsidP="00251319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0D15CF" w:rsidRDefault="00CB20A1" w:rsidP="00251319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</w:t>
      </w:r>
      <w:r w:rsidRPr="000D15CF">
        <w:rPr>
          <w:bCs/>
          <w:caps w:val="0"/>
          <w:color w:val="000000"/>
          <w:sz w:val="28"/>
          <w:szCs w:val="28"/>
        </w:rPr>
        <w:lastRenderedPageBreak/>
        <w:t xml:space="preserve">этических представлений, понятий о добре и зле, нравственности; успешности обучения по всем учебным предметам; </w:t>
      </w:r>
    </w:p>
    <w:p w:rsidR="00CB20A1" w:rsidRPr="000D15CF" w:rsidRDefault="00CB20A1" w:rsidP="00251319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0D15CF" w:rsidRDefault="00CB20A1" w:rsidP="00251319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понимание роли чтения, использование разных видов чтения; </w:t>
      </w:r>
    </w:p>
    <w:p w:rsidR="00CB20A1" w:rsidRPr="000D15CF" w:rsidRDefault="00CB20A1" w:rsidP="00251319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0D15CF">
        <w:rPr>
          <w:bCs/>
          <w:caps w:val="0"/>
          <w:color w:val="000000"/>
          <w:sz w:val="28"/>
          <w:szCs w:val="28"/>
        </w:rPr>
        <w:t>высказывать отношение</w:t>
      </w:r>
      <w:proofErr w:type="gramEnd"/>
      <w:r w:rsidRPr="000D15CF">
        <w:rPr>
          <w:bCs/>
          <w:caps w:val="0"/>
          <w:color w:val="000000"/>
          <w:sz w:val="28"/>
          <w:szCs w:val="28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CB20A1" w:rsidRPr="000D15CF" w:rsidRDefault="00CB20A1" w:rsidP="00251319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0D15CF" w:rsidRDefault="00CB20A1" w:rsidP="00251319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формирование потребности в систематическом чтении; </w:t>
      </w:r>
    </w:p>
    <w:p w:rsidR="00CB20A1" w:rsidRPr="000D15CF" w:rsidRDefault="00CB20A1" w:rsidP="00251319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выбор с помощью взрослого интересующей литературы. </w:t>
      </w:r>
    </w:p>
    <w:p w:rsidR="00CB20A1" w:rsidRPr="00F63254" w:rsidRDefault="00CB20A1" w:rsidP="0025131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  <w:t>Иностранный язык:</w:t>
      </w:r>
    </w:p>
    <w:p w:rsidR="00CB20A1" w:rsidRPr="00F63254" w:rsidRDefault="00CB20A1" w:rsidP="0025131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F63254" w:rsidRDefault="00CB20A1" w:rsidP="0025131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B20A1" w:rsidRPr="00F63254" w:rsidRDefault="00CB20A1" w:rsidP="0025131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B20A1" w:rsidRPr="00F63254" w:rsidRDefault="00CB20A1" w:rsidP="0025131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CB20A1" w:rsidRPr="00F63254" w:rsidRDefault="00CB20A1" w:rsidP="0025131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Математика:</w:t>
      </w:r>
    </w:p>
    <w:p w:rsidR="00CB20A1" w:rsidRPr="000B2DEF" w:rsidRDefault="00CB20A1" w:rsidP="00251319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0B2DEF" w:rsidRDefault="00CB20A1" w:rsidP="00251319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0B2DEF" w:rsidRDefault="00CB20A1" w:rsidP="00251319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0B2DEF" w:rsidRDefault="00CB20A1" w:rsidP="00251319">
      <w:pPr>
        <w:spacing w:after="0" w:line="240" w:lineRule="auto"/>
        <w:ind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 (Окружающий мир)</w:t>
      </w:r>
    </w:p>
    <w:p w:rsidR="00CB20A1" w:rsidRPr="000B2DEF" w:rsidRDefault="00CB20A1" w:rsidP="00251319">
      <w:pPr>
        <w:spacing w:after="0" w:line="240" w:lineRule="auto"/>
        <w:ind w:right="113" w:firstLine="709"/>
        <w:rPr>
          <w:rFonts w:ascii="Times New Roman" w:hAnsi="Times New Roman" w:cs="Times New Roman"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Окружающий мир:</w:t>
      </w:r>
    </w:p>
    <w:p w:rsidR="00CB20A1" w:rsidRPr="000B2DEF" w:rsidRDefault="00CB20A1" w:rsidP="00251319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DEF">
        <w:rPr>
          <w:rFonts w:ascii="Times New Roman" w:hAnsi="Times New Roman" w:cs="Times New Roman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0B2DEF" w:rsidRDefault="00CB20A1" w:rsidP="00251319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 w:rsidRPr="000B2DEF">
        <w:rPr>
          <w:rFonts w:ascii="Times New Roman" w:hAnsi="Times New Roman" w:cs="Times New Roman"/>
          <w:sz w:val="28"/>
          <w:szCs w:val="28"/>
        </w:rPr>
        <w:t xml:space="preserve">осознание целостности окружающего мира, </w:t>
      </w:r>
      <w:r w:rsidRPr="000B2DEF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B2DE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CB20A1" w:rsidRPr="000B2DEF" w:rsidRDefault="00CB20A1" w:rsidP="00251319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0B2DEF" w:rsidRDefault="00CB20A1" w:rsidP="00251319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sz w:val="28"/>
          <w:szCs w:val="28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0B2DEF">
        <w:rPr>
          <w:rFonts w:ascii="Times New Roman" w:hAnsi="Times New Roman" w:cs="Times New Roman"/>
          <w:sz w:val="28"/>
          <w:szCs w:val="28"/>
        </w:rPr>
        <w:t>мире</w:t>
      </w:r>
      <w:proofErr w:type="gramStart"/>
      <w:r w:rsidRPr="000B2DE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B2DEF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CB20A1" w:rsidRPr="000B2DEF" w:rsidRDefault="00CB20A1" w:rsidP="0025131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CB20A1" w:rsidRPr="000B2DEF" w:rsidRDefault="00CB20A1" w:rsidP="0025131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CB20A1" w:rsidRPr="000B2DEF" w:rsidRDefault="00CB20A1" w:rsidP="00251319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B2DEF">
        <w:rPr>
          <w:rFonts w:ascii="Times New Roman" w:hAnsi="Times New Roman" w:cs="Times New Roman"/>
          <w:sz w:val="28"/>
          <w:szCs w:val="28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6E0C49" w:rsidRDefault="00CB20A1" w:rsidP="00251319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CB20A1" w:rsidRPr="006E0C49" w:rsidRDefault="00CB20A1" w:rsidP="00251319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6E0C49" w:rsidRDefault="00CB20A1" w:rsidP="00251319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осознание ценности человеческой жизни.</w:t>
      </w:r>
    </w:p>
    <w:p w:rsidR="00CB20A1" w:rsidRPr="006E0C49" w:rsidRDefault="00CB20A1" w:rsidP="0025131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kern w:val="28"/>
          <w:sz w:val="28"/>
          <w:szCs w:val="28"/>
        </w:rPr>
        <w:t>Искусство</w:t>
      </w:r>
    </w:p>
    <w:p w:rsidR="00CB20A1" w:rsidRPr="006E0C49" w:rsidRDefault="00CB20A1" w:rsidP="0025131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Изобразительное искусство:</w:t>
      </w:r>
    </w:p>
    <w:p w:rsidR="00CB20A1" w:rsidRPr="006E0C49" w:rsidRDefault="00CB20A1" w:rsidP="00251319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6E0C49" w:rsidRDefault="00CB20A1" w:rsidP="00251319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6E0C49" w:rsidRDefault="00CB20A1" w:rsidP="00251319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(изобразительного, декоративно-прикладного и народного искусства, скульптуры, дизайна и др.);</w:t>
      </w:r>
    </w:p>
    <w:p w:rsidR="00CB20A1" w:rsidRPr="006E0C49" w:rsidRDefault="00CB20A1" w:rsidP="00251319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proofErr w:type="gramStart"/>
      <w:r w:rsidRPr="006E0C49">
        <w:rPr>
          <w:rFonts w:ascii="Times New Roman" w:hAnsi="Times New Roman" w:cs="Times New Roman"/>
          <w:kern w:val="28"/>
          <w:sz w:val="28"/>
          <w:szCs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CB20A1" w:rsidRPr="006E0C49" w:rsidRDefault="00CB20A1" w:rsidP="00251319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овладение практическими умениями самовыражения средствами изобразительного искусства</w:t>
      </w:r>
      <w:r w:rsidRPr="006E0C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20A1" w:rsidRPr="006E0C49" w:rsidRDefault="00CB20A1" w:rsidP="0025131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Музыка:</w:t>
      </w:r>
    </w:p>
    <w:p w:rsidR="00CB20A1" w:rsidRPr="006E0C49" w:rsidRDefault="00CB20A1" w:rsidP="00251319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6E0C49" w:rsidRDefault="00CB20A1" w:rsidP="00251319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1A41B7" w:rsidRDefault="00CB20A1" w:rsidP="00251319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lastRenderedPageBreak/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1A41B7" w:rsidRDefault="00CB20A1" w:rsidP="00251319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эстетических чу</w:t>
      </w:r>
      <w:proofErr w:type="gramStart"/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вств в пр</w:t>
      </w:r>
      <w:proofErr w:type="gramEnd"/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оцессе слушания музыкальных произведений различных жанров;</w:t>
      </w:r>
    </w:p>
    <w:p w:rsidR="00CB20A1" w:rsidRPr="001A41B7" w:rsidRDefault="00CB20A1" w:rsidP="00251319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1A41B7" w:rsidRDefault="00CB20A1" w:rsidP="0025131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Технология</w:t>
      </w:r>
    </w:p>
    <w:p w:rsidR="00CB20A1" w:rsidRPr="001A41B7" w:rsidRDefault="00CB20A1" w:rsidP="0025131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Технология (труд):</w:t>
      </w:r>
    </w:p>
    <w:p w:rsidR="00CB20A1" w:rsidRPr="001A41B7" w:rsidRDefault="00CB20A1" w:rsidP="00251319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усвоение правил техники безопасности;</w:t>
      </w:r>
    </w:p>
    <w:p w:rsidR="00CB20A1" w:rsidRPr="001A41B7" w:rsidRDefault="00CB20A1" w:rsidP="00251319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1A41B7" w:rsidRDefault="00CB20A1" w:rsidP="00251319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1A41B7" w:rsidRDefault="00CB20A1" w:rsidP="00251319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1A41B7" w:rsidRDefault="00CB20A1" w:rsidP="00251319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использование приобретенных знаний и умений </w:t>
      </w: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для решения практических задач.</w:t>
      </w:r>
    </w:p>
    <w:p w:rsidR="00CB20A1" w:rsidRPr="001A41B7" w:rsidRDefault="00CB20A1" w:rsidP="0025131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Физическая культура</w:t>
      </w:r>
    </w:p>
    <w:p w:rsidR="00CB20A1" w:rsidRPr="001A41B7" w:rsidRDefault="00CB20A1" w:rsidP="00251319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Физическая культура</w:t>
      </w:r>
    </w:p>
    <w:p w:rsidR="00CB20A1" w:rsidRPr="001A41B7" w:rsidRDefault="00CB20A1" w:rsidP="00251319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1A41B7" w:rsidRDefault="00CB20A1" w:rsidP="00251319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овладение умениями организовывать </w:t>
      </w:r>
      <w:proofErr w:type="spellStart"/>
      <w:r w:rsidRPr="001A41B7">
        <w:rPr>
          <w:rFonts w:ascii="Times New Roman" w:hAnsi="Times New Roman" w:cs="Times New Roman"/>
          <w:kern w:val="28"/>
          <w:sz w:val="28"/>
          <w:szCs w:val="28"/>
        </w:rPr>
        <w:t>здоровьесберегающую</w:t>
      </w:r>
      <w:proofErr w:type="spellEnd"/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B20A1" w:rsidRPr="00AF7F84" w:rsidRDefault="00CB20A1" w:rsidP="00251319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формирование умения следить за своим физическим состоянием, величиной физических нагрузок.</w:t>
      </w:r>
    </w:p>
    <w:p w:rsidR="00752E56" w:rsidRDefault="00752E56" w:rsidP="00251319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0A1" w:rsidRDefault="00CB20A1" w:rsidP="00251319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коррекционно-развивающей области </w:t>
      </w:r>
      <w:r w:rsidR="00176CA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76CAD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176CAD">
        <w:rPr>
          <w:rFonts w:ascii="Times New Roman" w:hAnsi="Times New Roman" w:cs="Times New Roman"/>
          <w:b/>
          <w:sz w:val="28"/>
          <w:szCs w:val="28"/>
        </w:rPr>
        <w:br/>
        <w:t>начального общего образования</w:t>
      </w:r>
    </w:p>
    <w:p w:rsidR="00752E56" w:rsidRPr="00772E11" w:rsidRDefault="00752E56" w:rsidP="00251319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CB20A1" w:rsidRPr="00772E11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772E11">
        <w:rPr>
          <w:rFonts w:ascii="Times New Roman" w:hAnsi="Times New Roman" w:cs="Times New Roman"/>
          <w:b/>
          <w:bCs/>
          <w:i/>
          <w:sz w:val="28"/>
          <w:szCs w:val="28"/>
        </w:rPr>
        <w:t>коррекционно-развивающей области</w:t>
      </w:r>
      <w:r w:rsidRPr="00772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АООП НОО </w:t>
      </w:r>
      <w:proofErr w:type="gramStart"/>
      <w:r w:rsidR="00176C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6CAD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72E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0A1" w:rsidRPr="00772E11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Корреционный</w:t>
      </w:r>
      <w:proofErr w:type="spellEnd"/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772E1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Ритмика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Pr="00772E1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развитие чувства ритма, связи движений с музыкой, двигательной активности, координации движений, двигательных умений и навыков;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формирование умения дифференцировать движения по степени мышечных усилий; овладение специальными </w:t>
      </w:r>
      <w:proofErr w:type="gramStart"/>
      <w:r w:rsidRPr="00772E11">
        <w:rPr>
          <w:rFonts w:ascii="Times New Roman" w:hAnsi="Times New Roman" w:cs="Times New Roman"/>
          <w:sz w:val="28"/>
          <w:szCs w:val="28"/>
        </w:rPr>
        <w:t>ритмическими упражнениями</w:t>
      </w:r>
      <w:proofErr w:type="gramEnd"/>
      <w:r w:rsidRPr="00772E11">
        <w:rPr>
          <w:rFonts w:ascii="Times New Roman" w:hAnsi="Times New Roman" w:cs="Times New Roman"/>
          <w:sz w:val="28"/>
          <w:szCs w:val="28"/>
        </w:rPr>
        <w:t xml:space="preserve"> (ритмичная ходьба, упражнения с движениями </w:t>
      </w:r>
      <w:r w:rsidRPr="00772E11">
        <w:rPr>
          <w:rFonts w:ascii="Times New Roman" w:hAnsi="Times New Roman" w:cs="Times New Roman"/>
          <w:sz w:val="28"/>
          <w:szCs w:val="28"/>
        </w:rPr>
        <w:lastRenderedPageBreak/>
        <w:t>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развитие выразительности движений и самовыражения; развитие мобильности.</w:t>
      </w:r>
    </w:p>
    <w:p w:rsidR="00752E56" w:rsidRDefault="00752E56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752E56" w:rsidRDefault="00752E56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CB20A1" w:rsidRPr="00772E11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ционный курс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«</w:t>
      </w:r>
      <w:r w:rsidRPr="00772E11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CB20A1" w:rsidRPr="00772E11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i/>
          <w:sz w:val="28"/>
          <w:szCs w:val="28"/>
        </w:rPr>
        <w:t>Логопедические занятия</w:t>
      </w:r>
      <w:r w:rsidRPr="00772E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772E11" w:rsidRDefault="00CB20A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E11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  <w:r w:rsidRPr="00772E11">
        <w:rPr>
          <w:rFonts w:ascii="Times New Roman" w:hAnsi="Times New Roman" w:cs="Times New Roman"/>
          <w:b/>
          <w:i/>
          <w:sz w:val="28"/>
          <w:szCs w:val="28"/>
        </w:rPr>
        <w:t xml:space="preserve"> занятия: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формирование учебной мотивации, стимуляция </w:t>
      </w:r>
      <w:proofErr w:type="spellStart"/>
      <w:r w:rsidRPr="00772E11">
        <w:rPr>
          <w:rFonts w:ascii="Times New Roman" w:hAnsi="Times New Roman" w:cs="Times New Roman"/>
          <w:sz w:val="28"/>
          <w:szCs w:val="28"/>
        </w:rPr>
        <w:t>сенсорно-перцептивных</w:t>
      </w:r>
      <w:proofErr w:type="spellEnd"/>
      <w:r w:rsidRPr="00772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E11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772E11">
        <w:rPr>
          <w:rFonts w:ascii="Times New Roman" w:hAnsi="Times New Roman" w:cs="Times New Roman"/>
          <w:sz w:val="28"/>
          <w:szCs w:val="28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772E1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72E11">
        <w:rPr>
          <w:rFonts w:ascii="Times New Roman" w:hAnsi="Times New Roman" w:cs="Times New Roman"/>
          <w:sz w:val="28"/>
          <w:szCs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Default="00CB20A1" w:rsidP="00251319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210FDE" w:rsidRDefault="00B66500" w:rsidP="0025131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15833127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66500" w:rsidRDefault="00B66500" w:rsidP="0025131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</w:t>
      </w:r>
      <w:r w:rsidR="000C4DD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задержкой психического </w:t>
      </w:r>
      <w:proofErr w:type="gramStart"/>
      <w:r w:rsidR="00C4068A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C4068A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0C4DD9">
        <w:rPr>
          <w:rFonts w:ascii="Times New Roman" w:hAnsi="Times New Roman" w:cs="Times New Roman"/>
          <w:b/>
          <w:sz w:val="28"/>
          <w:szCs w:val="28"/>
        </w:rPr>
        <w:br/>
      </w:r>
      <w:r w:rsidR="00C4068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7"/>
      <w:proofErr w:type="gramEnd"/>
    </w:p>
    <w:p w:rsidR="00210FDE" w:rsidRPr="00F63254" w:rsidRDefault="00210FDE" w:rsidP="0025131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A5E34" w:rsidRDefault="003A5E34" w:rsidP="00251319">
      <w:pPr>
        <w:pStyle w:val="afc"/>
        <w:spacing w:line="240" w:lineRule="auto"/>
        <w:ind w:firstLine="709"/>
        <w:rPr>
          <w:caps w:val="0"/>
        </w:rPr>
      </w:pPr>
      <w:proofErr w:type="gramStart"/>
      <w:r w:rsidRPr="00301148">
        <w:rPr>
          <w:caps w:val="0"/>
        </w:rPr>
        <w:t xml:space="preserve">Система оценки достижения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</w:t>
      </w:r>
      <w:r>
        <w:rPr>
          <w:caps w:val="0"/>
        </w:rPr>
        <w:t xml:space="preserve">обучающихся с ЗПР </w:t>
      </w:r>
      <w:r w:rsidRPr="00301148">
        <w:rPr>
          <w:caps w:val="0"/>
        </w:rPr>
        <w:t xml:space="preserve">(далее — система оценки) представляет собой один из инструментов реализации требований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 к результатам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и направлена на обеспечение качества образования, что предполагает вовлечённость в оценочную деятельность как педагогов, так и обучающихся</w:t>
      </w:r>
      <w:r>
        <w:rPr>
          <w:caps w:val="0"/>
        </w:rPr>
        <w:t xml:space="preserve"> и их родителей (законных представителей)</w:t>
      </w:r>
      <w:r w:rsidRPr="00301148">
        <w:rPr>
          <w:caps w:val="0"/>
        </w:rPr>
        <w:t>.</w:t>
      </w:r>
      <w:proofErr w:type="gramEnd"/>
    </w:p>
    <w:p w:rsidR="003A5E34" w:rsidRPr="006E0C49" w:rsidRDefault="003A5E34" w:rsidP="00251319">
      <w:pPr>
        <w:pStyle w:val="afc"/>
        <w:spacing w:line="240" w:lineRule="auto"/>
        <w:ind w:firstLine="709"/>
      </w:pPr>
      <w:r w:rsidRPr="003A5E34">
        <w:rPr>
          <w:caps w:val="0"/>
        </w:rPr>
        <w:t xml:space="preserve">В соответствии с ФГОС НОО </w:t>
      </w:r>
      <w:proofErr w:type="gramStart"/>
      <w:r w:rsidRPr="003A5E34">
        <w:rPr>
          <w:caps w:val="0"/>
        </w:rPr>
        <w:t>обучающихся</w:t>
      </w:r>
      <w:proofErr w:type="gramEnd"/>
      <w:r w:rsidRPr="003A5E34">
        <w:rPr>
          <w:caps w:val="0"/>
        </w:rPr>
        <w:t xml:space="preserve"> с ОВЗ основным</w:t>
      </w:r>
      <w:r w:rsidRPr="003A5E34">
        <w:rPr>
          <w:rStyle w:val="210"/>
          <w:b w:val="0"/>
          <w:bCs w:val="0"/>
          <w:sz w:val="28"/>
          <w:szCs w:val="28"/>
        </w:rPr>
        <w:t xml:space="preserve"> </w:t>
      </w:r>
      <w:r w:rsidRPr="003A5E34">
        <w:rPr>
          <w:rStyle w:val="210"/>
          <w:b w:val="0"/>
          <w:bCs w:val="0"/>
          <w:caps w:val="0"/>
          <w:sz w:val="28"/>
          <w:szCs w:val="28"/>
        </w:rPr>
        <w:t>объектом</w:t>
      </w:r>
      <w:r w:rsidRPr="003A5E34">
        <w:rPr>
          <w:caps w:val="0"/>
        </w:rPr>
        <w:t xml:space="preserve"> системы оценки, её</w:t>
      </w:r>
      <w:r w:rsidRPr="003A5E34">
        <w:rPr>
          <w:rStyle w:val="210"/>
          <w:b w:val="0"/>
          <w:bCs w:val="0"/>
          <w:sz w:val="28"/>
          <w:szCs w:val="28"/>
        </w:rPr>
        <w:t xml:space="preserve"> </w:t>
      </w:r>
      <w:r w:rsidRPr="003A5E34">
        <w:rPr>
          <w:rStyle w:val="210"/>
          <w:b w:val="0"/>
          <w:bCs w:val="0"/>
          <w:caps w:val="0"/>
          <w:sz w:val="28"/>
          <w:szCs w:val="28"/>
        </w:rPr>
        <w:t>содержательной и критериальной базой выступают планируемые результаты</w:t>
      </w:r>
      <w:r w:rsidRPr="006E0C49">
        <w:rPr>
          <w:caps w:val="0"/>
        </w:rPr>
        <w:t xml:space="preserve"> освоения обучающимися </w:t>
      </w:r>
      <w:r>
        <w:rPr>
          <w:caps w:val="0"/>
        </w:rPr>
        <w:t>АООП НОО</w:t>
      </w:r>
      <w:r w:rsidRPr="006E0C49">
        <w:rPr>
          <w:caps w:val="0"/>
        </w:rPr>
        <w:t>.</w:t>
      </w:r>
    </w:p>
    <w:p w:rsidR="003A5E34" w:rsidRPr="005B1D90" w:rsidRDefault="003A5E34" w:rsidP="00251319">
      <w:pPr>
        <w:pStyle w:val="afc"/>
        <w:spacing w:line="240" w:lineRule="auto"/>
        <w:ind w:firstLine="709"/>
      </w:pPr>
      <w:r w:rsidRPr="005B1D90">
        <w:rPr>
          <w:caps w:val="0"/>
        </w:rPr>
        <w:lastRenderedPageBreak/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5B1D90">
        <w:rPr>
          <w:rStyle w:val="210"/>
          <w:b w:val="0"/>
          <w:bCs w:val="0"/>
          <w:sz w:val="28"/>
          <w:szCs w:val="28"/>
        </w:rPr>
        <w:t xml:space="preserve"> </w:t>
      </w:r>
      <w:r w:rsidRPr="00246A32">
        <w:rPr>
          <w:rStyle w:val="210"/>
          <w:b w:val="0"/>
          <w:bCs w:val="0"/>
          <w:i/>
          <w:caps w:val="0"/>
          <w:sz w:val="28"/>
          <w:szCs w:val="28"/>
        </w:rPr>
        <w:t>функциями</w:t>
      </w:r>
      <w:r w:rsidRPr="005B1D90">
        <w:rPr>
          <w:caps w:val="0"/>
        </w:rPr>
        <w:t xml:space="preserve"> являются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ориентация образовательного процесса</w:t>
      </w:r>
      <w:r w:rsidRPr="005B1D90">
        <w:rPr>
          <w:caps w:val="0"/>
        </w:rPr>
        <w:t xml:space="preserve"> на достижение планируемых результатов освоения </w:t>
      </w:r>
      <w:r>
        <w:rPr>
          <w:caps w:val="0"/>
        </w:rPr>
        <w:t>АООП НОО</w:t>
      </w:r>
      <w:r w:rsidRPr="005B1D90">
        <w:rPr>
          <w:caps w:val="0"/>
        </w:rPr>
        <w:t xml:space="preserve"> и обеспечение эффективной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обратной связи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,</w:t>
      </w:r>
      <w:r w:rsidRPr="005B1D90">
        <w:rPr>
          <w:caps w:val="0"/>
        </w:rPr>
        <w:t xml:space="preserve"> позволяющей осуществлять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955ADD">
        <w:rPr>
          <w:rStyle w:val="200"/>
          <w:b w:val="0"/>
          <w:bCs w:val="0"/>
          <w:i w:val="0"/>
          <w:iCs w:val="0"/>
          <w:caps w:val="0"/>
          <w:sz w:val="28"/>
          <w:szCs w:val="28"/>
        </w:rPr>
        <w:t>управление образовательным процессом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.</w:t>
      </w:r>
    </w:p>
    <w:p w:rsidR="003A5E34" w:rsidRDefault="003A5E34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Pr="003A5E34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3A5E34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Pr="003A5E34">
        <w:rPr>
          <w:rFonts w:ascii="Times New Roman" w:hAnsi="Times New Roman" w:cs="Times New Roman"/>
          <w:caps/>
          <w:sz w:val="28"/>
          <w:szCs w:val="28"/>
        </w:rPr>
        <w:t>ОВЗ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являются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образовательных достижений обучающихся и оценка результатов деятельности </w:t>
      </w:r>
      <w:r w:rsidR="00210FDE">
        <w:rPr>
          <w:rFonts w:ascii="Times New Roman" w:hAnsi="Times New Roman" w:cs="Times New Roman"/>
          <w:color w:val="auto"/>
          <w:sz w:val="28"/>
          <w:szCs w:val="28"/>
        </w:rPr>
        <w:t>гимназии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педагогических кадров. </w:t>
      </w:r>
    </w:p>
    <w:p w:rsidR="00015199" w:rsidRPr="007E2192" w:rsidRDefault="00015199" w:rsidP="002513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Система оценки достижения </w:t>
      </w:r>
      <w:proofErr w:type="gram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планируемых результатов освоения АООП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призвана решить следующие задачи:</w:t>
      </w:r>
    </w:p>
    <w:p w:rsidR="00015199" w:rsidRPr="007E2192" w:rsidRDefault="00015199" w:rsidP="0025131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предусматривая приоритетную оценку динамики индивидуальных достижений обучающихся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15199" w:rsidRPr="007E2192" w:rsidRDefault="00015199" w:rsidP="0025131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ориентировать образовательный процесс на </w:t>
      </w:r>
      <w:r>
        <w:rPr>
          <w:rFonts w:ascii="Times New Roman" w:hAnsi="Times New Roman" w:cs="Times New Roman"/>
          <w:color w:val="auto"/>
          <w:sz w:val="28"/>
          <w:szCs w:val="28"/>
        </w:rPr>
        <w:t>духовно-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нравственное развитие и воспитание обучающихся, достижение планируемых результатов освоения содержания учебных предметов и 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учебных действий;</w:t>
      </w:r>
    </w:p>
    <w:p w:rsidR="00015199" w:rsidRPr="007E2192" w:rsidRDefault="00015199" w:rsidP="0025131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обеспечивать комплексный подход к оценке результатов</w:t>
      </w:r>
      <w:r w:rsidRPr="007E21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освоения АООП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, позволяющий вести оценку личностных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метапредметных и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предметных результатов;</w:t>
      </w:r>
    </w:p>
    <w:p w:rsidR="00015199" w:rsidRPr="007E2192" w:rsidRDefault="00015199" w:rsidP="0025131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предусматривать оценку достижений обучающихся и оценку эффективности деятельности </w:t>
      </w:r>
      <w:r w:rsidR="00210FDE">
        <w:rPr>
          <w:rFonts w:ascii="Times New Roman" w:hAnsi="Times New Roman" w:cs="Times New Roman"/>
          <w:color w:val="auto"/>
          <w:sz w:val="28"/>
          <w:szCs w:val="28"/>
        </w:rPr>
        <w:t>гимназии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15199" w:rsidRPr="007E2192" w:rsidRDefault="00015199" w:rsidP="0025131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позволять осуществлять оценку динамики учебных достижений обучающихся и развития их </w:t>
      </w:r>
      <w:r>
        <w:rPr>
          <w:rFonts w:ascii="Times New Roman" w:hAnsi="Times New Roman" w:cs="Times New Roman"/>
          <w:color w:val="auto"/>
          <w:sz w:val="28"/>
          <w:szCs w:val="28"/>
        </w:rPr>
        <w:t>социальной (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жизненной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компетенции. </w:t>
      </w:r>
    </w:p>
    <w:p w:rsidR="003A5E34" w:rsidRPr="00992510" w:rsidRDefault="003A5E34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</w:t>
      </w:r>
    </w:p>
    <w:p w:rsidR="003A5E34" w:rsidRPr="00F63254" w:rsidRDefault="003A5E34" w:rsidP="00210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992510">
        <w:rPr>
          <w:rFonts w:ascii="Times New Roman" w:hAnsi="Times New Roman" w:cs="Times New Roman"/>
          <w:color w:val="auto"/>
          <w:kern w:val="28"/>
          <w:sz w:val="28"/>
          <w:szCs w:val="28"/>
        </w:rPr>
        <w:t>Результаты достижений обучающихся с ЗПР в овладении АООП НОО являются значимыми для оценки качества образования обучающихся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. При определении подходов к осуществлению оценки результатов </w:t>
      </w:r>
      <w:r w:rsidR="00210FDE">
        <w:rPr>
          <w:rFonts w:ascii="Times New Roman" w:hAnsi="Times New Roman" w:cs="Times New Roman"/>
          <w:color w:val="auto"/>
          <w:kern w:val="28"/>
          <w:sz w:val="28"/>
          <w:szCs w:val="28"/>
        </w:rPr>
        <w:t>опора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 следующие принципы:</w:t>
      </w:r>
    </w:p>
    <w:p w:rsidR="003A5E34" w:rsidRPr="00F63254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3A5E34" w:rsidRPr="00F63254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210FDE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3) единства параметров, критериев и инструментария оценки достижений</w:t>
      </w:r>
      <w:r w:rsidR="00210FD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освоении содержания АООП НОО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. </w:t>
      </w:r>
    </w:p>
    <w:p w:rsidR="003A5E34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касаются одновременно разных сторон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процесса осуществления оценки результатов их образования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. </w:t>
      </w:r>
    </w:p>
    <w:p w:rsidR="003A5E34" w:rsidRPr="00F63254" w:rsidRDefault="00210FDE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</w:t>
      </w:r>
      <w:r w:rsidR="003A5E34"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истемы оценки достижений обучающихся в освоении содержания АООП НОО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3A5E34"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 w:rsidR="003A5E34"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ориентирова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3A5E34"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 представленный в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>ФГОС НОО обучающихся с ЗПР</w:t>
      </w:r>
      <w:r w:rsidR="003A5E34"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перечень планируемых результатов. В соответствии с требования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ФГОС НОО </w:t>
      </w:r>
      <w:proofErr w:type="gramStart"/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ЗПР</w:t>
      </w:r>
      <w:r w:rsidR="003A5E34"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оценке подлежат </w:t>
      </w:r>
      <w:r w:rsidR="003A5E34" w:rsidRPr="00F63254">
        <w:rPr>
          <w:rFonts w:ascii="Times New Roman" w:hAnsi="Times New Roman" w:cs="Times New Roman"/>
          <w:color w:val="auto"/>
          <w:sz w:val="28"/>
          <w:szCs w:val="28"/>
        </w:rPr>
        <w:t>личностные, метапредметные и предметные результаты.</w:t>
      </w:r>
    </w:p>
    <w:p w:rsidR="003A5E34" w:rsidRPr="00F63254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1F22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Личностные результаты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включают овладение обучающимися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F63254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Оценка личностных результатов предполагает</w:t>
      </w:r>
      <w:r w:rsidR="0021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оценку продвижения обучающегося в овладении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компетенциями, которые, в конечном итоге, составляют основу этих результатов.</w:t>
      </w:r>
    </w:p>
    <w:p w:rsidR="00C02FB2" w:rsidRPr="00FD6FD5" w:rsidRDefault="00C02FB2" w:rsidP="002513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D6FD5">
        <w:rPr>
          <w:rFonts w:ascii="Times New Roman" w:hAnsi="Times New Roman"/>
          <w:sz w:val="28"/>
        </w:rPr>
        <w:t xml:space="preserve">Оценка личностных достижений может осуществляться в процессе проведения мониторинговых процедур, содержание которых разрабатывает </w:t>
      </w:r>
      <w:r w:rsidR="00210FDE">
        <w:rPr>
          <w:rFonts w:ascii="Times New Roman" w:hAnsi="Times New Roman"/>
          <w:sz w:val="28"/>
        </w:rPr>
        <w:t>гимназия</w:t>
      </w:r>
      <w:r w:rsidRPr="00FD6FD5">
        <w:rPr>
          <w:rFonts w:ascii="Times New Roman" w:hAnsi="Times New Roman"/>
          <w:sz w:val="28"/>
        </w:rPr>
        <w:t xml:space="preserve">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F63254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CB4">
        <w:rPr>
          <w:rFonts w:ascii="Times New Roman" w:hAnsi="Times New Roman" w:cs="Times New Roman"/>
          <w:color w:val="auto"/>
          <w:sz w:val="28"/>
          <w:szCs w:val="28"/>
        </w:rPr>
        <w:t>Для оценки продвижения обучающегося с ЗПР в овладении 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E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применя</w:t>
      </w:r>
      <w:r w:rsidR="00752E56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ся метод экспертной оценки, который представляет собой процедуру оценки результатов на основе мнений группы специалистов (экспертов). Данная группа </w:t>
      </w:r>
      <w:r w:rsidR="00210F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объединя</w:t>
      </w:r>
      <w:r w:rsidR="00210FDE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всех участников образовательного процесса – тех, кто обучает, воспитывает и тесно контактирует с ребёнком.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Состав экспертной группы определяется </w:t>
      </w:r>
      <w:r w:rsidR="00752E56">
        <w:rPr>
          <w:rFonts w:ascii="Times New Roman" w:hAnsi="Times New Roman" w:cs="Times New Roman"/>
          <w:color w:val="auto"/>
          <w:sz w:val="28"/>
          <w:szCs w:val="28"/>
        </w:rPr>
        <w:t>Гимназией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752E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</w:t>
      </w:r>
      <w:r w:rsidR="00752E56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педагогических </w:t>
      </w:r>
      <w:r w:rsidR="00210FD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210FDE"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медицинских </w:t>
      </w:r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работников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(учителей, воспитателей, учителей-л</w:t>
      </w:r>
      <w:r w:rsidR="00210FDE">
        <w:rPr>
          <w:rFonts w:ascii="Times New Roman" w:hAnsi="Times New Roman" w:cs="Times New Roman"/>
          <w:color w:val="auto"/>
          <w:sz w:val="28"/>
          <w:szCs w:val="28"/>
        </w:rPr>
        <w:t xml:space="preserve">огопедов, </w:t>
      </w:r>
      <w:r w:rsidR="00210FDE" w:rsidRPr="00210FDE">
        <w:rPr>
          <w:rFonts w:ascii="Times New Roman" w:hAnsi="Times New Roman" w:cs="Times New Roman"/>
          <w:i/>
          <w:color w:val="auto"/>
          <w:sz w:val="28"/>
          <w:szCs w:val="28"/>
        </w:rPr>
        <w:t>педагогов-психологов</w:t>
      </w:r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>, врача психоневролога, невропатолога, педиатра)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которые хорошо знают обучающегося.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Для полноты оценки личностных результатов освоения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Результаты анализа </w:t>
      </w:r>
      <w:r w:rsidR="00210F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представл</w:t>
      </w:r>
      <w:r w:rsidR="00210FDE">
        <w:rPr>
          <w:rFonts w:ascii="Times New Roman" w:hAnsi="Times New Roman" w:cs="Times New Roman"/>
          <w:bCs/>
          <w:color w:val="auto"/>
          <w:sz w:val="28"/>
          <w:szCs w:val="28"/>
        </w:rPr>
        <w:t>яются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форме </w:t>
      </w:r>
      <w:r w:rsidR="00210F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условных единиц</w:t>
      </w:r>
      <w:proofErr w:type="gramStart"/>
      <w:r w:rsidR="00210F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F63254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BF47D6" w:rsidRPr="00210FDE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 основе </w:t>
      </w:r>
      <w:proofErr w:type="gramStart"/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>требований, сформулированных в</w:t>
      </w:r>
      <w:r w:rsidR="00BF47D6"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 </w:t>
      </w:r>
      <w:r w:rsidR="00D47CB4" w:rsidRPr="00210FDE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ФГОС НОО обучающихся с </w:t>
      </w:r>
      <w:r w:rsidR="00BF47D6" w:rsidRPr="00210FDE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ОВЗ</w:t>
      </w:r>
      <w:r w:rsidR="00210FDE"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752E56" w:rsidRPr="00210FDE">
        <w:rPr>
          <w:rFonts w:ascii="Times New Roman" w:hAnsi="Times New Roman" w:cs="Times New Roman"/>
          <w:i/>
          <w:color w:val="auto"/>
          <w:sz w:val="28"/>
          <w:szCs w:val="28"/>
        </w:rPr>
        <w:t>Гимназия</w:t>
      </w:r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F47D6" w:rsidRPr="00210FDE">
        <w:rPr>
          <w:rFonts w:ascii="Times New Roman" w:hAnsi="Times New Roman" w:cs="Times New Roman"/>
          <w:i/>
          <w:color w:val="auto"/>
          <w:sz w:val="28"/>
          <w:szCs w:val="28"/>
        </w:rPr>
        <w:t>разрабатывает</w:t>
      </w:r>
      <w:proofErr w:type="gramEnd"/>
      <w:r w:rsidR="00BF47D6"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программу оценки личностных результатов с учетом типологических и индивидуальных особенностей обучающихся, которая </w:t>
      </w:r>
      <w:r w:rsidR="00BF47D6" w:rsidRPr="00210FD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утверждается локальными актами организации. Программа оценки </w:t>
      </w:r>
      <w:r w:rsidR="00752E56"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F47D6" w:rsidRPr="00210FDE">
        <w:rPr>
          <w:rFonts w:ascii="Times New Roman" w:hAnsi="Times New Roman" w:cs="Times New Roman"/>
          <w:i/>
          <w:color w:val="auto"/>
          <w:sz w:val="28"/>
          <w:szCs w:val="28"/>
        </w:rPr>
        <w:t>включа</w:t>
      </w:r>
      <w:r w:rsidR="00752E56" w:rsidRPr="00210FDE">
        <w:rPr>
          <w:rFonts w:ascii="Times New Roman" w:hAnsi="Times New Roman" w:cs="Times New Roman"/>
          <w:i/>
          <w:color w:val="auto"/>
          <w:sz w:val="28"/>
          <w:szCs w:val="28"/>
        </w:rPr>
        <w:t>ет</w:t>
      </w:r>
      <w:r w:rsidR="00BF47D6" w:rsidRPr="00210FDE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BF47D6" w:rsidRPr="00210FDE" w:rsidRDefault="00BF47D6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 </w:t>
      </w:r>
      <w:r w:rsidR="00752E56"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BF47D6" w:rsidRPr="00210FDE" w:rsidRDefault="00BF47D6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>2) перечень параметров и индика</w:t>
      </w:r>
      <w:r w:rsidR="00F1275F" w:rsidRPr="00210FDE">
        <w:rPr>
          <w:rFonts w:ascii="Times New Roman" w:hAnsi="Times New Roman" w:cs="Times New Roman"/>
          <w:i/>
          <w:color w:val="auto"/>
          <w:sz w:val="28"/>
          <w:szCs w:val="28"/>
        </w:rPr>
        <w:t>торов оценки каждого результата;</w:t>
      </w:r>
    </w:p>
    <w:p w:rsidR="00F1275F" w:rsidRPr="00210FDE" w:rsidRDefault="00F1275F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>3) систему бальной оценки результатов;</w:t>
      </w:r>
    </w:p>
    <w:p w:rsidR="00F1275F" w:rsidRPr="00210FDE" w:rsidRDefault="00F1275F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4) документы, в которых отражаются индивидуальные результаты каждого обучающегося </w:t>
      </w:r>
      <w:proofErr w:type="gramStart"/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="00E2711A"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End"/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>Карта индивидуальных достижений обучающегося) и результаты всего класса (например, Журнал итоговых достижений обучающихся __ класса);</w:t>
      </w:r>
    </w:p>
    <w:p w:rsidR="00F1275F" w:rsidRPr="00210FDE" w:rsidRDefault="00F1275F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>5) материалы для проведения процедуры оценки личностных результатов;</w:t>
      </w:r>
    </w:p>
    <w:p w:rsidR="00F1275F" w:rsidRPr="00210FDE" w:rsidRDefault="00F1275F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>6) локальные акты</w:t>
      </w:r>
      <w:proofErr w:type="gramStart"/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E2711A"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proofErr w:type="gramEnd"/>
      <w:r w:rsidRPr="00210F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регламентирующие все вопросы проведения оценки личностных результатов.</w:t>
      </w:r>
    </w:p>
    <w:p w:rsidR="003A5E34" w:rsidRPr="00F63254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F22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3A5E34" w:rsidRPr="00F63254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метапредметных результатов предполагает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F63254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5E34" w:rsidRPr="00F63254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>Основное содержание оценки метапредметных результатов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ЗПР к самостоятельному усвоению новых знаний </w:t>
      </w:r>
      <w:r w:rsidRPr="00F63254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3A5E34" w:rsidRPr="00F63254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Уровень сформированности универсальных учебных дей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ствий, представляющих содержание и объект оценки мета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предметных результатов, </w:t>
      </w:r>
      <w:r w:rsidR="00E2711A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качественно оценён и измерен в следующих основных формах:</w:t>
      </w:r>
    </w:p>
    <w:p w:rsidR="003A5E34" w:rsidRPr="00F63254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достижение метапредметных результатов </w:t>
      </w:r>
      <w:r w:rsidR="00210FDE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как результат выполнения специально сконструи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F63254">
        <w:rPr>
          <w:rFonts w:ascii="Times New Roman" w:hAnsi="Times New Roman" w:cs="Times New Roman"/>
          <w:sz w:val="28"/>
          <w:szCs w:val="28"/>
        </w:rPr>
        <w:t>уровня сформированности конкретного вида универсальных учебных действий;</w:t>
      </w:r>
    </w:p>
    <w:p w:rsidR="003A5E34" w:rsidRPr="00F63254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метапредметных результатов </w:t>
      </w:r>
      <w:r w:rsidR="00210F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как инструментальная основа (или как средство решения) и как условие успешности выполнения учебных и </w:t>
      </w:r>
      <w:proofErr w:type="spellStart"/>
      <w:proofErr w:type="gramStart"/>
      <w:r w:rsidRPr="00F63254">
        <w:rPr>
          <w:rFonts w:ascii="Times New Roman" w:hAnsi="Times New Roman" w:cs="Times New Roman"/>
          <w:sz w:val="28"/>
          <w:szCs w:val="28"/>
        </w:rPr>
        <w:t>учебно­практических</w:t>
      </w:r>
      <w:proofErr w:type="spellEnd"/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задач средствами учебных предметов;</w:t>
      </w:r>
    </w:p>
    <w:p w:rsidR="003A5E34" w:rsidRPr="00F63254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метапредметных результатов </w:t>
      </w:r>
      <w:r w:rsidR="00210F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 успешности выполнения комплексных заданий на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643A94" w:rsidRPr="007E2192" w:rsidRDefault="00643A94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A94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</w:t>
      </w:r>
      <w:proofErr w:type="gram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обучающихся в усвоении знаний и умений, способность их применять в практической деятельности. </w:t>
      </w:r>
    </w:p>
    <w:p w:rsidR="003A5E34" w:rsidRPr="00F63254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Оценку этой группы результатов </w:t>
      </w:r>
      <w:r w:rsidR="001C1BB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начина</w:t>
      </w:r>
      <w:r w:rsidR="001C1BB1">
        <w:rPr>
          <w:rFonts w:ascii="Times New Roman" w:hAnsi="Times New Roman" w:cs="Times New Roman"/>
          <w:bCs/>
          <w:color w:val="auto"/>
          <w:sz w:val="28"/>
          <w:szCs w:val="28"/>
        </w:rPr>
        <w:t>ют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 2-го класса, т. 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Кроме того, сама учебная деятельность будет привычной для </w:t>
      </w: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, и они смогут ее организовывать под руководством учителя.</w:t>
      </w:r>
    </w:p>
    <w:p w:rsidR="003A5E34" w:rsidRDefault="003A5E34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1</w:t>
      </w:r>
      <w:r w:rsidR="00933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дополнительном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обучающийся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7E2192" w:rsidRDefault="00A31BD5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В целом оценка достижения </w:t>
      </w:r>
      <w:proofErr w:type="gram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предметных результатов </w:t>
      </w:r>
      <w:r w:rsidR="001C1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базир</w:t>
      </w:r>
      <w:r w:rsidR="001C1BB1">
        <w:rPr>
          <w:rFonts w:ascii="Times New Roman" w:hAnsi="Times New Roman" w:cs="Times New Roman"/>
          <w:color w:val="auto"/>
          <w:sz w:val="28"/>
          <w:szCs w:val="28"/>
        </w:rPr>
        <w:t>ует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ся на принципах индивидуального и дифференцированного подходов. Усвоенные </w:t>
      </w:r>
      <w:proofErr w:type="gram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и овладении им социальным опытом. </w:t>
      </w:r>
    </w:p>
    <w:p w:rsidR="003A5E34" w:rsidRDefault="003C63F0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D5">
        <w:rPr>
          <w:rFonts w:ascii="Times New Roman" w:hAnsi="Times New Roman"/>
          <w:sz w:val="28"/>
        </w:rPr>
        <w:t xml:space="preserve">Оценка достижения </w:t>
      </w:r>
      <w:proofErr w:type="gramStart"/>
      <w:r w:rsidRPr="00FD6FD5">
        <w:rPr>
          <w:rFonts w:ascii="Times New Roman" w:hAnsi="Times New Roman"/>
          <w:sz w:val="28"/>
        </w:rPr>
        <w:t>обучающимися</w:t>
      </w:r>
      <w:proofErr w:type="gramEnd"/>
      <w:r w:rsidRPr="00FD6FD5">
        <w:rPr>
          <w:rFonts w:ascii="Times New Roman" w:hAnsi="Times New Roman"/>
          <w:sz w:val="28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F63254">
        <w:rPr>
          <w:rFonts w:ascii="Times New Roman" w:hAnsi="Times New Roman" w:cs="Times New Roman"/>
          <w:sz w:val="28"/>
          <w:szCs w:val="28"/>
        </w:rPr>
        <w:t xml:space="preserve">В процессе оценки достижения планируемых личностных, метапредметных и предметных результатов </w:t>
      </w:r>
      <w:r w:rsidR="001C1BB1">
        <w:rPr>
          <w:rFonts w:ascii="Times New Roman" w:hAnsi="Times New Roman" w:cs="Times New Roman"/>
          <w:sz w:val="28"/>
          <w:szCs w:val="28"/>
        </w:rPr>
        <w:t xml:space="preserve"> </w:t>
      </w:r>
      <w:r w:rsidR="003A5E34" w:rsidRPr="00F63254">
        <w:rPr>
          <w:rFonts w:ascii="Times New Roman" w:hAnsi="Times New Roman" w:cs="Times New Roman"/>
          <w:sz w:val="28"/>
          <w:szCs w:val="28"/>
        </w:rPr>
        <w:t>использ</w:t>
      </w:r>
      <w:r w:rsidR="001C1BB1">
        <w:rPr>
          <w:rFonts w:ascii="Times New Roman" w:hAnsi="Times New Roman" w:cs="Times New Roman"/>
          <w:sz w:val="28"/>
          <w:szCs w:val="28"/>
        </w:rPr>
        <w:t>уют</w:t>
      </w:r>
      <w:r w:rsidR="003A5E34" w:rsidRPr="00F63254">
        <w:rPr>
          <w:rFonts w:ascii="Times New Roman" w:hAnsi="Times New Roman" w:cs="Times New Roman"/>
          <w:sz w:val="28"/>
          <w:szCs w:val="28"/>
        </w:rPr>
        <w:t>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530152" w:rsidRDefault="008B149D" w:rsidP="0025131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8B149D" w:rsidRPr="00530152" w:rsidRDefault="008B149D" w:rsidP="0025131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proofErr w:type="gramStart"/>
      <w:r w:rsidRPr="00530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0152">
        <w:rPr>
          <w:rFonts w:ascii="Times New Roman" w:hAnsi="Times New Roman" w:cs="Times New Roman"/>
          <w:sz w:val="28"/>
          <w:szCs w:val="28"/>
        </w:rPr>
        <w:t xml:space="preserve"> с ЗПР включают:</w:t>
      </w:r>
    </w:p>
    <w:p w:rsidR="008B149D" w:rsidRPr="00530152" w:rsidRDefault="008B149D" w:rsidP="00251319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8B149D" w:rsidRPr="00530152" w:rsidRDefault="008B149D" w:rsidP="00251319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8B149D" w:rsidRPr="00530152" w:rsidRDefault="008B149D" w:rsidP="00251319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8B149D" w:rsidRPr="00530152" w:rsidRDefault="008B149D" w:rsidP="00251319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8B149D" w:rsidRPr="00530152" w:rsidRDefault="008B149D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lastRenderedPageBreak/>
        <w:t>1) упрощение формулировок по грамматическому и семантическому оформлению;</w:t>
      </w:r>
    </w:p>
    <w:p w:rsidR="008B149D" w:rsidRPr="00530152" w:rsidRDefault="008B149D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8B149D" w:rsidRPr="00530152" w:rsidRDefault="008B149D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530152" w:rsidRDefault="008B149D" w:rsidP="00251319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530152">
        <w:rPr>
          <w:caps w:val="0"/>
          <w:sz w:val="28"/>
          <w:szCs w:val="28"/>
        </w:rPr>
        <w:t>трудностей</w:t>
      </w:r>
      <w:proofErr w:type="gramEnd"/>
      <w:r w:rsidRPr="00530152">
        <w:rPr>
          <w:caps w:val="0"/>
          <w:sz w:val="28"/>
          <w:szCs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8B149D" w:rsidRPr="00530152" w:rsidRDefault="008B149D" w:rsidP="00251319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8B149D" w:rsidRPr="00530152" w:rsidRDefault="008B149D" w:rsidP="00251319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8B149D" w:rsidRPr="00530152" w:rsidRDefault="008B149D" w:rsidP="00251319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8B149D" w:rsidRPr="00530152" w:rsidRDefault="008B149D" w:rsidP="00251319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530152">
        <w:rPr>
          <w:caps w:val="0"/>
          <w:sz w:val="28"/>
          <w:szCs w:val="28"/>
        </w:rPr>
        <w:t>эмоциональному</w:t>
      </w:r>
      <w:proofErr w:type="gramEnd"/>
      <w:r w:rsidRPr="00530152">
        <w:rPr>
          <w:caps w:val="0"/>
          <w:sz w:val="28"/>
          <w:szCs w:val="28"/>
        </w:rPr>
        <w:t xml:space="preserve">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ребенка</w:t>
      </w:r>
      <w:r w:rsidRPr="00530152">
        <w:rPr>
          <w:sz w:val="28"/>
          <w:szCs w:val="28"/>
        </w:rPr>
        <w:t>.</w:t>
      </w:r>
    </w:p>
    <w:p w:rsidR="003A5E34" w:rsidRPr="00992510" w:rsidRDefault="003A5E34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992510">
        <w:rPr>
          <w:rStyle w:val="32"/>
          <w:color w:val="auto"/>
          <w:sz w:val="28"/>
          <w:szCs w:val="28"/>
        </w:rPr>
        <w:t xml:space="preserve"> предметные, метапредметные результаты 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992510">
        <w:rPr>
          <w:rFonts w:ascii="Times New Roman" w:hAnsi="Times New Roman"/>
          <w:i/>
          <w:color w:val="auto"/>
          <w:sz w:val="28"/>
          <w:szCs w:val="28"/>
        </w:rPr>
        <w:t>результаты освоения программы коррекционной работы</w:t>
      </w:r>
      <w:r w:rsidRPr="00992510">
        <w:rPr>
          <w:rFonts w:ascii="Times New Roman" w:hAnsi="Times New Roman"/>
          <w:color w:val="auto"/>
          <w:sz w:val="28"/>
          <w:szCs w:val="28"/>
        </w:rPr>
        <w:t>.</w:t>
      </w:r>
    </w:p>
    <w:p w:rsidR="003A5E34" w:rsidRDefault="003A5E34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EC7A8F" w:rsidRPr="007E2192" w:rsidRDefault="00EC7A8F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Оценка деятельности педагогических кадров, осуществляющих образовательную деятельность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1C1BB1" w:rsidRDefault="001C1BB1" w:rsidP="00251319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15833128"/>
    </w:p>
    <w:p w:rsidR="004431DF" w:rsidRPr="0095585D" w:rsidRDefault="007071C2" w:rsidP="00251319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585D">
        <w:rPr>
          <w:rFonts w:ascii="Times New Roman" w:hAnsi="Times New Roman" w:cs="Times New Roman"/>
          <w:b/>
          <w:color w:val="auto"/>
          <w:sz w:val="28"/>
          <w:szCs w:val="28"/>
        </w:rPr>
        <w:t>2. Содержательный раздел</w:t>
      </w:r>
      <w:bookmarkEnd w:id="8"/>
    </w:p>
    <w:p w:rsidR="007F4DC6" w:rsidRPr="00F63254" w:rsidRDefault="007F4DC6" w:rsidP="0025131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415833129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9"/>
    </w:p>
    <w:p w:rsidR="00D71549" w:rsidRDefault="00D71549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Программа формирования универсальных учебных действий на ступени начального общего образования конкретизирует требования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ФГОС НОО обучающихся с ОВЗ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 личностным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метапредметным</w:t>
      </w:r>
      <w:proofErr w:type="spellEnd"/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1152D6" w:rsidRDefault="00D71549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="001C1BB1">
        <w:rPr>
          <w:rFonts w:ascii="Times New Roman" w:hAnsi="Times New Roman" w:cs="Times New Roman"/>
          <w:color w:val="auto"/>
          <w:sz w:val="28"/>
          <w:szCs w:val="28"/>
        </w:rPr>
        <w:t>построена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ЗПР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призвана способствовать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развитию универсальных учебных действий, обеспечивающих обучающимся умение учиться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15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>Э</w:t>
      </w:r>
      <w:r w:rsidR="001152D6" w:rsidRPr="00301148">
        <w:rPr>
          <w:rFonts w:ascii="Times New Roman" w:hAnsi="Times New Roman"/>
          <w:sz w:val="28"/>
          <w:szCs w:val="28"/>
        </w:rPr>
        <w:t xml:space="preserve">то достигается как </w:t>
      </w:r>
      <w:r w:rsidR="001152D6">
        <w:rPr>
          <w:rFonts w:ascii="Times New Roman" w:hAnsi="Times New Roman"/>
          <w:sz w:val="28"/>
          <w:szCs w:val="28"/>
        </w:rPr>
        <w:t xml:space="preserve">в процессе </w:t>
      </w:r>
      <w:r w:rsidR="001152D6" w:rsidRPr="00301148">
        <w:rPr>
          <w:rFonts w:ascii="Times New Roman" w:hAnsi="Times New Roman"/>
          <w:sz w:val="28"/>
          <w:szCs w:val="28"/>
        </w:rPr>
        <w:t xml:space="preserve">освоения </w:t>
      </w:r>
      <w:proofErr w:type="gramStart"/>
      <w:r w:rsidR="001152D6" w:rsidRPr="0030114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 xml:space="preserve">с ЗПР </w:t>
      </w:r>
      <w:r w:rsidR="001152D6" w:rsidRPr="00301148">
        <w:rPr>
          <w:rFonts w:ascii="Times New Roman" w:hAnsi="Times New Roman"/>
          <w:sz w:val="28"/>
          <w:szCs w:val="28"/>
        </w:rPr>
        <w:t>конкретных предметных знаний</w:t>
      </w:r>
      <w:r w:rsidR="00650265">
        <w:rPr>
          <w:rFonts w:ascii="Times New Roman" w:hAnsi="Times New Roman"/>
          <w:sz w:val="28"/>
          <w:szCs w:val="28"/>
        </w:rPr>
        <w:t>,</w:t>
      </w:r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 xml:space="preserve">умений </w:t>
      </w:r>
      <w:r w:rsidR="001152D6" w:rsidRPr="00301148">
        <w:rPr>
          <w:rFonts w:ascii="Times New Roman" w:hAnsi="Times New Roman"/>
          <w:sz w:val="28"/>
          <w:szCs w:val="28"/>
        </w:rPr>
        <w:t xml:space="preserve">и навыков в рамках отдельных </w:t>
      </w:r>
      <w:r w:rsidR="00650265">
        <w:rPr>
          <w:rFonts w:ascii="Times New Roman" w:hAnsi="Times New Roman"/>
          <w:sz w:val="28"/>
          <w:szCs w:val="28"/>
        </w:rPr>
        <w:t xml:space="preserve">учебных </w:t>
      </w:r>
      <w:r w:rsidR="001152D6" w:rsidRPr="00301148">
        <w:rPr>
          <w:rFonts w:ascii="Times New Roman" w:hAnsi="Times New Roman"/>
          <w:sz w:val="28"/>
          <w:szCs w:val="28"/>
        </w:rPr>
        <w:t xml:space="preserve">дисциплин, так и </w:t>
      </w:r>
      <w:r w:rsidR="001152D6">
        <w:rPr>
          <w:rFonts w:ascii="Times New Roman" w:hAnsi="Times New Roman"/>
          <w:sz w:val="28"/>
          <w:szCs w:val="28"/>
        </w:rPr>
        <w:t>в процессе</w:t>
      </w:r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650265">
        <w:rPr>
          <w:rFonts w:ascii="Times New Roman" w:hAnsi="Times New Roman"/>
          <w:sz w:val="28"/>
          <w:szCs w:val="28"/>
        </w:rPr>
        <w:t>формирования социальных (жизненных) компетенций</w:t>
      </w:r>
      <w:r w:rsidR="001152D6" w:rsidRPr="00301148">
        <w:rPr>
          <w:rFonts w:ascii="Times New Roman" w:hAnsi="Times New Roman"/>
          <w:sz w:val="28"/>
          <w:szCs w:val="28"/>
        </w:rPr>
        <w:t>.</w:t>
      </w:r>
    </w:p>
    <w:p w:rsidR="00134857" w:rsidRPr="00073388" w:rsidRDefault="00134857" w:rsidP="00251319">
      <w:pPr>
        <w:pStyle w:val="2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134857" w:rsidRPr="00073388" w:rsidRDefault="00134857" w:rsidP="00251319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073388" w:rsidRDefault="00134857" w:rsidP="00251319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134857" w:rsidRPr="00073388" w:rsidRDefault="00134857" w:rsidP="00251319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обучающегося с </w:t>
      </w:r>
      <w:r>
        <w:rPr>
          <w:rFonts w:ascii="Times New Roman" w:hAnsi="Times New Roman"/>
          <w:sz w:val="28"/>
          <w:szCs w:val="28"/>
        </w:rPr>
        <w:t>ЗПР</w:t>
      </w:r>
      <w:r w:rsidRPr="00073388">
        <w:rPr>
          <w:rFonts w:ascii="Times New Roman" w:hAnsi="Times New Roman"/>
          <w:sz w:val="28"/>
          <w:szCs w:val="28"/>
        </w:rPr>
        <w:t xml:space="preserve"> к дальнейшему образованию, реализации доступного уровня самостоятельности в обучении; </w:t>
      </w:r>
    </w:p>
    <w:p w:rsidR="00134857" w:rsidRPr="00073388" w:rsidRDefault="00134857" w:rsidP="00251319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целостность развития личности обучающегося.  </w:t>
      </w:r>
    </w:p>
    <w:p w:rsidR="00D71549" w:rsidRDefault="00D71549" w:rsidP="0025131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C1BB1">
        <w:rPr>
          <w:rFonts w:ascii="Times New Roman" w:hAnsi="Times New Roman" w:cs="Times New Roman"/>
          <w:b/>
          <w:color w:val="auto"/>
          <w:sz w:val="28"/>
          <w:szCs w:val="28"/>
        </w:rPr>
        <w:t>цель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D71549" w:rsidRPr="00F63254" w:rsidRDefault="00D71549" w:rsidP="0025131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1B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Задачами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реализации программы являются:</w:t>
      </w:r>
    </w:p>
    <w:p w:rsidR="00D71549" w:rsidRPr="00F63254" w:rsidRDefault="00D71549" w:rsidP="00251319">
      <w:pPr>
        <w:pStyle w:val="af2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251319">
      <w:pPr>
        <w:pStyle w:val="af2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251319">
      <w:pPr>
        <w:pStyle w:val="af2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63254">
        <w:rPr>
          <w:sz w:val="28"/>
          <w:szCs w:val="28"/>
        </w:rPr>
        <w:t>.</w:t>
      </w:r>
    </w:p>
    <w:p w:rsidR="00B8221D" w:rsidRPr="00A65888" w:rsidRDefault="00B8221D" w:rsidP="00251319">
      <w:pPr>
        <w:pStyle w:val="ad"/>
        <w:spacing w:after="0" w:line="240" w:lineRule="auto"/>
        <w:ind w:firstLine="454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C1BB1">
        <w:rPr>
          <w:rFonts w:ascii="Times New Roman" w:hAnsi="Times New Roman"/>
          <w:b/>
          <w:color w:val="auto"/>
          <w:sz w:val="28"/>
          <w:szCs w:val="28"/>
        </w:rPr>
        <w:t>Ценностные ориентиры</w:t>
      </w:r>
      <w:r w:rsidRPr="00A65888">
        <w:rPr>
          <w:rFonts w:ascii="Times New Roman" w:hAnsi="Times New Roman"/>
          <w:color w:val="auto"/>
          <w:sz w:val="28"/>
          <w:szCs w:val="28"/>
        </w:rPr>
        <w:t xml:space="preserve">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:rsidR="00B8221D" w:rsidRPr="007B24C3" w:rsidRDefault="00B8221D" w:rsidP="00251319">
      <w:pPr>
        <w:pStyle w:val="afc"/>
        <w:spacing w:line="240" w:lineRule="auto"/>
        <w:rPr>
          <w:i/>
          <w:color w:val="auto"/>
        </w:rPr>
      </w:pPr>
      <w:bookmarkStart w:id="10" w:name="bookmark86"/>
      <w:r w:rsidRPr="007B24C3">
        <w:rPr>
          <w:color w:val="auto"/>
        </w:rPr>
        <w:t>• </w:t>
      </w:r>
      <w:r w:rsidR="0007618C" w:rsidRPr="007B24C3">
        <w:rPr>
          <w:i/>
          <w:caps w:val="0"/>
          <w:color w:val="auto"/>
        </w:rPr>
        <w:t>ф</w:t>
      </w:r>
      <w:r w:rsidRPr="007B24C3">
        <w:rPr>
          <w:i/>
          <w:caps w:val="0"/>
          <w:color w:val="auto"/>
        </w:rPr>
        <w:t>ормирование основ гражданской идентичности личности на основе:</w:t>
      </w:r>
      <w:bookmarkEnd w:id="10"/>
    </w:p>
    <w:p w:rsidR="0007618C" w:rsidRPr="007B24C3" w:rsidRDefault="00B8221D" w:rsidP="00251319">
      <w:pPr>
        <w:pStyle w:val="afc"/>
        <w:spacing w:line="240" w:lineRule="auto"/>
        <w:rPr>
          <w:caps w:val="0"/>
          <w:color w:val="auto"/>
        </w:rPr>
      </w:pPr>
      <w:r w:rsidRPr="007B24C3">
        <w:rPr>
          <w:color w:val="auto"/>
        </w:rPr>
        <w:t>— </w:t>
      </w:r>
      <w:r w:rsidR="0007618C" w:rsidRPr="007B24C3">
        <w:rPr>
          <w:caps w:val="0"/>
          <w:color w:val="auto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7B24C3" w:rsidRDefault="007B24C3" w:rsidP="00251319">
      <w:pPr>
        <w:pStyle w:val="afc"/>
        <w:spacing w:line="240" w:lineRule="auto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восприятие мира как единого и целостного при разнообразии культур,  национальностей, религий</w:t>
      </w:r>
      <w:r w:rsidRPr="007B24C3">
        <w:rPr>
          <w:color w:val="auto"/>
        </w:rPr>
        <w:t>;</w:t>
      </w:r>
    </w:p>
    <w:p w:rsidR="0007618C" w:rsidRPr="007B24C3" w:rsidRDefault="00B8221D" w:rsidP="00251319">
      <w:pPr>
        <w:pStyle w:val="afc"/>
        <w:spacing w:line="240" w:lineRule="auto"/>
        <w:rPr>
          <w:caps w:val="0"/>
          <w:color w:val="auto"/>
        </w:rPr>
      </w:pPr>
      <w:r w:rsidRPr="007B24C3">
        <w:rPr>
          <w:color w:val="auto"/>
        </w:rPr>
        <w:lastRenderedPageBreak/>
        <w:t>— </w:t>
      </w:r>
      <w:r w:rsidR="0007618C" w:rsidRPr="007B24C3">
        <w:rPr>
          <w:caps w:val="0"/>
          <w:color w:val="auto"/>
        </w:rPr>
        <w:t>уважительного отношения к иному мнению, истории и культуре других народов;</w:t>
      </w:r>
    </w:p>
    <w:p w:rsidR="00B8221D" w:rsidRPr="007B24C3" w:rsidRDefault="00B8221D" w:rsidP="00251319">
      <w:pPr>
        <w:pStyle w:val="afc"/>
        <w:spacing w:line="240" w:lineRule="auto"/>
        <w:rPr>
          <w:i/>
          <w:color w:val="auto"/>
        </w:rPr>
      </w:pPr>
      <w:bookmarkStart w:id="11" w:name="bookmark87"/>
      <w:r w:rsidRPr="007B24C3">
        <w:rPr>
          <w:color w:val="auto"/>
        </w:rPr>
        <w:t>• </w:t>
      </w:r>
      <w:r w:rsidRPr="007B24C3">
        <w:rPr>
          <w:i/>
          <w:caps w:val="0"/>
          <w:color w:val="auto"/>
        </w:rPr>
        <w:t>формирование психологических условий развития общения, сотрудничества на основе:</w:t>
      </w:r>
      <w:bookmarkEnd w:id="11"/>
    </w:p>
    <w:p w:rsidR="007B24C3" w:rsidRPr="007B24C3" w:rsidRDefault="001D1508" w:rsidP="00251319">
      <w:pPr>
        <w:pStyle w:val="afc"/>
        <w:spacing w:line="240" w:lineRule="auto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доброжелательности, доверия и внимания к людям</w:t>
      </w:r>
      <w:r w:rsidR="007B24C3" w:rsidRPr="007B24C3">
        <w:rPr>
          <w:caps w:val="0"/>
          <w:color w:val="auto"/>
        </w:rPr>
        <w:t>;</w:t>
      </w:r>
      <w:r w:rsidR="00B8221D" w:rsidRPr="007B24C3">
        <w:rPr>
          <w:caps w:val="0"/>
          <w:color w:val="auto"/>
        </w:rPr>
        <w:t xml:space="preserve"> </w:t>
      </w:r>
    </w:p>
    <w:p w:rsidR="00B8221D" w:rsidRPr="007B24C3" w:rsidRDefault="007B24C3" w:rsidP="00251319">
      <w:pPr>
        <w:pStyle w:val="afc"/>
        <w:spacing w:line="240" w:lineRule="auto"/>
        <w:rPr>
          <w:color w:val="auto"/>
        </w:rPr>
      </w:pPr>
      <w:r w:rsidRPr="007B24C3">
        <w:rPr>
          <w:color w:val="auto"/>
        </w:rPr>
        <w:t>— </w:t>
      </w:r>
      <w:r w:rsidR="00694298" w:rsidRPr="007B24C3">
        <w:rPr>
          <w:caps w:val="0"/>
          <w:color w:val="auto"/>
        </w:rPr>
        <w:t xml:space="preserve">навыков сотрудничества </w:t>
      </w:r>
      <w:proofErr w:type="gramStart"/>
      <w:r w:rsidR="00694298" w:rsidRPr="007B24C3">
        <w:rPr>
          <w:caps w:val="0"/>
          <w:color w:val="auto"/>
        </w:rPr>
        <w:t>со</w:t>
      </w:r>
      <w:proofErr w:type="gramEnd"/>
      <w:r w:rsidR="00694298" w:rsidRPr="007B24C3">
        <w:rPr>
          <w:caps w:val="0"/>
          <w:color w:val="auto"/>
        </w:rPr>
        <w:t xml:space="preserve"> взрослыми и сверстниками в разных социальных ситуациях</w:t>
      </w:r>
      <w:r w:rsidR="00B8221D" w:rsidRPr="007B24C3">
        <w:rPr>
          <w:caps w:val="0"/>
          <w:color w:val="auto"/>
        </w:rPr>
        <w:t>;</w:t>
      </w:r>
    </w:p>
    <w:p w:rsidR="00B8221D" w:rsidRPr="007B24C3" w:rsidRDefault="001D1508" w:rsidP="00251319">
      <w:pPr>
        <w:pStyle w:val="afc"/>
        <w:spacing w:line="240" w:lineRule="auto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уважения к окружающим — умения слушать и слышать партнёра;</w:t>
      </w:r>
    </w:p>
    <w:p w:rsidR="00B8221D" w:rsidRPr="007B24C3" w:rsidRDefault="00B8221D" w:rsidP="00251319">
      <w:pPr>
        <w:pStyle w:val="afc"/>
        <w:spacing w:line="240" w:lineRule="auto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ценностно-смысловой сферы личности</w:t>
      </w:r>
      <w:r w:rsidRPr="007B24C3">
        <w:rPr>
          <w:caps w:val="0"/>
          <w:color w:val="auto"/>
        </w:rPr>
        <w:t xml:space="preserve"> на основе общечеловеческих принципов нравственности:</w:t>
      </w:r>
    </w:p>
    <w:p w:rsidR="00B8221D" w:rsidRPr="007B24C3" w:rsidRDefault="00B8221D" w:rsidP="00251319">
      <w:pPr>
        <w:pStyle w:val="afc"/>
        <w:spacing w:line="240" w:lineRule="auto"/>
        <w:rPr>
          <w:caps w:val="0"/>
          <w:color w:val="auto"/>
        </w:rPr>
      </w:pPr>
      <w:r w:rsidRPr="007B24C3">
        <w:rPr>
          <w:color w:val="auto"/>
        </w:rPr>
        <w:t>— </w:t>
      </w:r>
      <w:r w:rsidR="00694298" w:rsidRPr="007B24C3">
        <w:rPr>
          <w:caps w:val="0"/>
          <w:color w:val="auto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251319">
      <w:pPr>
        <w:pStyle w:val="afc"/>
        <w:spacing w:line="240" w:lineRule="auto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 xml:space="preserve">ориентации в нравственном </w:t>
      </w:r>
      <w:proofErr w:type="gramStart"/>
      <w:r w:rsidRPr="007B24C3">
        <w:rPr>
          <w:caps w:val="0"/>
          <w:color w:val="auto"/>
        </w:rPr>
        <w:t>содержании</w:t>
      </w:r>
      <w:proofErr w:type="gramEnd"/>
      <w:r w:rsidRPr="007B24C3">
        <w:rPr>
          <w:caps w:val="0"/>
          <w:color w:val="auto"/>
        </w:rPr>
        <w:t xml:space="preserve"> как собственных поступков, так и поступков окружающих людей, развития этических чувств</w:t>
      </w:r>
      <w:r w:rsidR="00DF58BC" w:rsidRPr="007B24C3">
        <w:rPr>
          <w:caps w:val="0"/>
          <w:color w:val="auto"/>
        </w:rPr>
        <w:t>,</w:t>
      </w:r>
      <w:r w:rsidRPr="007B24C3">
        <w:rPr>
          <w:caps w:val="0"/>
          <w:color w:val="auto"/>
        </w:rPr>
        <w:t xml:space="preserve"> </w:t>
      </w:r>
      <w:r w:rsidR="00DF58BC" w:rsidRPr="007B24C3">
        <w:rPr>
          <w:caps w:val="0"/>
          <w:color w:val="auto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251319">
      <w:pPr>
        <w:pStyle w:val="afc"/>
        <w:spacing w:line="240" w:lineRule="auto"/>
        <w:rPr>
          <w:caps w:val="0"/>
          <w:color w:val="auto"/>
        </w:rPr>
      </w:pPr>
      <w:r w:rsidRPr="007B24C3">
        <w:rPr>
          <w:color w:val="auto"/>
        </w:rPr>
        <w:t>— </w:t>
      </w:r>
      <w:r w:rsidR="00753195" w:rsidRPr="007B24C3">
        <w:rPr>
          <w:caps w:val="0"/>
          <w:color w:val="auto"/>
        </w:rPr>
        <w:t>формирование эстетических потребностей, ценностей и чувств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251319">
      <w:pPr>
        <w:pStyle w:val="afc"/>
        <w:spacing w:line="240" w:lineRule="auto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умения учиться</w:t>
      </w:r>
      <w:r w:rsidRPr="007B24C3">
        <w:rPr>
          <w:caps w:val="0"/>
          <w:color w:val="auto"/>
        </w:rPr>
        <w:t>, а именно:</w:t>
      </w:r>
    </w:p>
    <w:p w:rsidR="00B8221D" w:rsidRPr="007B24C3" w:rsidRDefault="00B8221D" w:rsidP="00251319">
      <w:pPr>
        <w:pStyle w:val="afc"/>
        <w:spacing w:line="240" w:lineRule="auto"/>
        <w:rPr>
          <w:color w:val="auto"/>
        </w:rPr>
      </w:pPr>
      <w:r w:rsidRPr="007B24C3">
        <w:rPr>
          <w:color w:val="auto"/>
        </w:rPr>
        <w:t>— </w:t>
      </w:r>
      <w:r w:rsidR="0050626B" w:rsidRPr="007B24C3">
        <w:rPr>
          <w:bCs/>
          <w:caps w:val="0"/>
          <w:color w:val="auto"/>
        </w:rPr>
        <w:t xml:space="preserve">принятие и освоение социальной роли </w:t>
      </w:r>
      <w:proofErr w:type="gramStart"/>
      <w:r w:rsidR="0050626B" w:rsidRPr="007B24C3">
        <w:rPr>
          <w:bCs/>
          <w:caps w:val="0"/>
          <w:color w:val="auto"/>
        </w:rPr>
        <w:t>обучающегося</w:t>
      </w:r>
      <w:proofErr w:type="gramEnd"/>
      <w:r w:rsidR="0050626B" w:rsidRPr="007B24C3">
        <w:rPr>
          <w:bCs/>
          <w:caps w:val="0"/>
          <w:color w:val="auto"/>
        </w:rPr>
        <w:t>, формирование и развитие социально значимых мотивов учебной деятельности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251319">
      <w:pPr>
        <w:pStyle w:val="afc"/>
        <w:spacing w:line="240" w:lineRule="auto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7B24C3" w:rsidRDefault="00B8221D" w:rsidP="00251319">
      <w:pPr>
        <w:pStyle w:val="afc"/>
        <w:spacing w:line="240" w:lineRule="auto"/>
        <w:rPr>
          <w:color w:val="auto"/>
        </w:rPr>
      </w:pPr>
      <w:r w:rsidRPr="007B24C3">
        <w:rPr>
          <w:color w:val="auto"/>
        </w:rPr>
        <w:t>— </w:t>
      </w:r>
      <w:r w:rsidR="00DE5D78" w:rsidRPr="007B24C3">
        <w:rPr>
          <w:caps w:val="0"/>
          <w:color w:val="auto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Default="00AC3A14" w:rsidP="0025131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 учебных действий</w:t>
      </w: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 реализуется в процессе всей учебной и внеурочной деятельности.</w:t>
      </w:r>
    </w:p>
    <w:p w:rsidR="00B31E8A" w:rsidRDefault="00B31E8A" w:rsidP="002513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</w:t>
      </w:r>
      <w:r w:rsidR="00AC3A14">
        <w:rPr>
          <w:sz w:val="28"/>
          <w:szCs w:val="28"/>
        </w:rPr>
        <w:t>процессе освоения</w:t>
      </w:r>
      <w:r>
        <w:rPr>
          <w:sz w:val="28"/>
          <w:szCs w:val="28"/>
        </w:rPr>
        <w:t xml:space="preserve"> </w:t>
      </w:r>
      <w:r w:rsidR="00AC3A14" w:rsidRPr="000D7F68">
        <w:rPr>
          <w:color w:val="auto"/>
          <w:sz w:val="28"/>
          <w:szCs w:val="28"/>
        </w:rPr>
        <w:t>всех без исключения</w:t>
      </w:r>
      <w:r>
        <w:rPr>
          <w:sz w:val="28"/>
          <w:szCs w:val="28"/>
        </w:rPr>
        <w:t xml:space="preserve"> </w:t>
      </w:r>
      <w:r w:rsidR="000F33D0">
        <w:rPr>
          <w:sz w:val="28"/>
          <w:szCs w:val="28"/>
        </w:rPr>
        <w:t>учебных предметов</w:t>
      </w:r>
      <w:r w:rsidR="00AC3A14">
        <w:rPr>
          <w:sz w:val="28"/>
          <w:szCs w:val="28"/>
        </w:rPr>
        <w:t xml:space="preserve"> </w:t>
      </w:r>
      <w:r w:rsidR="00AC3A14" w:rsidRPr="000D7F68">
        <w:rPr>
          <w:color w:val="auto"/>
          <w:sz w:val="28"/>
          <w:szCs w:val="28"/>
        </w:rPr>
        <w:t>и курсов коррекционно-развивающей области</w:t>
      </w:r>
      <w:r>
        <w:rPr>
          <w:sz w:val="28"/>
          <w:szCs w:val="28"/>
        </w:rPr>
        <w:t xml:space="preserve">. </w:t>
      </w:r>
    </w:p>
    <w:p w:rsidR="00D71549" w:rsidRDefault="00D71549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Сформированность универсальных учебных действий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D71549" w:rsidRPr="00F63254" w:rsidRDefault="00E2711A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D60B90" w:rsidRPr="00F63254" w:rsidRDefault="00E2711A" w:rsidP="0025131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</w:pPr>
      <w:bookmarkStart w:id="12" w:name="_Toc41583313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B90">
        <w:rPr>
          <w:rFonts w:ascii="Times New Roman" w:hAnsi="Times New Roman" w:cs="Times New Roman"/>
          <w:b/>
          <w:sz w:val="28"/>
          <w:szCs w:val="28"/>
        </w:rPr>
        <w:t>2</w:t>
      </w:r>
      <w:r w:rsidR="00D60B90"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="00D60B90"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A9457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>курсов коррекционно-развивающей области</w:t>
      </w:r>
      <w:bookmarkEnd w:id="12"/>
    </w:p>
    <w:p w:rsidR="005552C2" w:rsidRPr="00F63254" w:rsidRDefault="005552C2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</w:t>
      </w:r>
      <w:r w:rsidR="00050E46">
        <w:rPr>
          <w:rFonts w:ascii="Times New Roman" w:hAnsi="Times New Roman" w:cs="Times New Roman"/>
          <w:sz w:val="28"/>
          <w:szCs w:val="28"/>
        </w:rPr>
        <w:t xml:space="preserve">коррекционно-развивающей области </w:t>
      </w:r>
      <w:r w:rsidR="001C1BB1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1C1BB1">
        <w:rPr>
          <w:rFonts w:ascii="Times New Roman" w:hAnsi="Times New Roman" w:cs="Times New Roman"/>
          <w:sz w:val="28"/>
          <w:szCs w:val="28"/>
        </w:rPr>
        <w:t>ют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достижение планируемых результатов (личностных, метапредметных, предметных) освоения АООП НОО обучающихся с ЗПР.</w:t>
      </w:r>
    </w:p>
    <w:p w:rsidR="005552C2" w:rsidRPr="005330B5" w:rsidRDefault="005552C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5330B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330B5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5552C2" w:rsidRPr="005330B5" w:rsidRDefault="005552C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отдельных учебных предметов, коррекционных курсов </w:t>
      </w:r>
      <w:r w:rsidR="00E2711A">
        <w:rPr>
          <w:rFonts w:ascii="Times New Roman" w:hAnsi="Times New Roman" w:cs="Times New Roman"/>
          <w:sz w:val="28"/>
          <w:szCs w:val="28"/>
        </w:rPr>
        <w:t xml:space="preserve"> </w:t>
      </w:r>
      <w:r w:rsidRPr="005330B5">
        <w:rPr>
          <w:rFonts w:ascii="Times New Roman" w:hAnsi="Times New Roman" w:cs="Times New Roman"/>
          <w:sz w:val="28"/>
          <w:szCs w:val="28"/>
        </w:rPr>
        <w:t>содержат</w:t>
      </w:r>
      <w:proofErr w:type="gramStart"/>
      <w:r w:rsidR="00E2711A">
        <w:rPr>
          <w:rFonts w:ascii="Times New Roman" w:hAnsi="Times New Roman" w:cs="Times New Roman"/>
          <w:sz w:val="28"/>
          <w:szCs w:val="28"/>
        </w:rPr>
        <w:t xml:space="preserve"> </w:t>
      </w:r>
      <w:r w:rsidRPr="005330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52C2" w:rsidRPr="005330B5" w:rsidRDefault="005552C2" w:rsidP="00251319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курса;</w:t>
      </w:r>
    </w:p>
    <w:p w:rsidR="005552C2" w:rsidRPr="005330B5" w:rsidRDefault="005552C2" w:rsidP="00251319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251319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места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 в учебном плане;</w:t>
      </w:r>
    </w:p>
    <w:p w:rsidR="005552C2" w:rsidRPr="005330B5" w:rsidRDefault="005552C2" w:rsidP="00251319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личностные, метапредметные и предметные результаты освоения конкретного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251319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содержание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251319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5552C2" w:rsidRPr="005330B5" w:rsidRDefault="005552C2" w:rsidP="00251319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5552C2" w:rsidRPr="00F63254" w:rsidRDefault="005552C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 данном разделе </w:t>
      </w:r>
      <w:r w:rsidR="00E2711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АООП НОО</w:t>
      </w:r>
      <w:r w:rsidRPr="00F63254"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</w:t>
      </w:r>
      <w:r>
        <w:rPr>
          <w:rFonts w:ascii="Times New Roman" w:hAnsi="Times New Roman"/>
          <w:sz w:val="28"/>
          <w:szCs w:val="28"/>
        </w:rPr>
        <w:t>х учебных</w:t>
      </w:r>
      <w:r w:rsidRPr="00F6325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="001C1B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курсов коррекционно-развивающей области</w:t>
      </w:r>
      <w:r w:rsidRPr="00F63254">
        <w:rPr>
          <w:rFonts w:ascii="Times New Roman" w:hAnsi="Times New Roman"/>
          <w:sz w:val="28"/>
          <w:szCs w:val="28"/>
        </w:rPr>
        <w:t xml:space="preserve">, которое </w:t>
      </w:r>
      <w:r w:rsidR="001C1BB1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 в полном объёме отражено в соответствующих разделах рабочих программ учебных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F63254">
        <w:rPr>
          <w:rFonts w:ascii="Times New Roman" w:hAnsi="Times New Roman"/>
          <w:sz w:val="28"/>
          <w:szCs w:val="28"/>
        </w:rPr>
        <w:t xml:space="preserve">предметов </w:t>
      </w:r>
      <w:r>
        <w:rPr>
          <w:rFonts w:ascii="Times New Roman" w:hAnsi="Times New Roman"/>
          <w:sz w:val="28"/>
          <w:szCs w:val="28"/>
        </w:rPr>
        <w:t xml:space="preserve">и курсов коррекционно-развивающей области </w:t>
      </w:r>
      <w:r w:rsidRPr="00F63254">
        <w:rPr>
          <w:rFonts w:ascii="Times New Roman" w:hAnsi="Times New Roman"/>
          <w:sz w:val="28"/>
          <w:szCs w:val="28"/>
        </w:rPr>
        <w:t xml:space="preserve">формируются с учётом </w:t>
      </w:r>
      <w:r>
        <w:rPr>
          <w:rFonts w:ascii="Times New Roman" w:hAnsi="Times New Roman"/>
          <w:sz w:val="28"/>
          <w:szCs w:val="28"/>
        </w:rPr>
        <w:t>особых образовательных потребностей обучающихся с ЗПР</w:t>
      </w:r>
      <w:r w:rsidR="00E2711A">
        <w:rPr>
          <w:rFonts w:ascii="Times New Roman" w:hAnsi="Times New Roman"/>
          <w:sz w:val="28"/>
          <w:szCs w:val="28"/>
        </w:rPr>
        <w:t xml:space="preserve"> </w:t>
      </w:r>
    </w:p>
    <w:p w:rsidR="005552C2" w:rsidRPr="00F63254" w:rsidRDefault="00E2711A" w:rsidP="00251319">
      <w:pPr>
        <w:pStyle w:val="af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0B90" w:rsidRPr="00F63254" w:rsidRDefault="00D60B90" w:rsidP="00251319">
      <w:pPr>
        <w:pStyle w:val="31"/>
        <w:spacing w:before="0"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951472" w:rsidRPr="00081B14" w:rsidRDefault="00951472" w:rsidP="00251319">
      <w:pPr>
        <w:pStyle w:val="4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 w:rsidRPr="00F63254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F63254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F63254">
        <w:rPr>
          <w:rFonts w:ascii="Times New Roman" w:hAnsi="Times New Roman"/>
          <w:sz w:val="28"/>
          <w:szCs w:val="28"/>
        </w:rPr>
        <w:t>Выбор языковых сре</w:t>
      </w:r>
      <w:proofErr w:type="gramStart"/>
      <w:r w:rsidRPr="00F63254">
        <w:rPr>
          <w:rFonts w:ascii="Times New Roman" w:hAnsi="Times New Roman"/>
          <w:sz w:val="28"/>
          <w:szCs w:val="28"/>
        </w:rPr>
        <w:t>дств в с</w:t>
      </w:r>
      <w:proofErr w:type="gramEnd"/>
      <w:r w:rsidRPr="00F63254">
        <w:rPr>
          <w:rFonts w:ascii="Times New Roman" w:hAnsi="Times New Roman"/>
          <w:sz w:val="28"/>
          <w:szCs w:val="28"/>
        </w:rPr>
        <w:t>оответствии с целями и условиями общения для эффективного решения ком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F63254"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F63254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63254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63254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товку в соответствии с изученными правилами. Письменное </w:t>
      </w: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>изложение содержания прослушанного и прочитанного текста</w:t>
      </w:r>
      <w:r w:rsidRPr="00F63254">
        <w:rPr>
          <w:rFonts w:ascii="Times New Roman" w:hAnsi="Times New Roman"/>
          <w:sz w:val="28"/>
          <w:szCs w:val="28"/>
        </w:rPr>
        <w:t xml:space="preserve">. Создание небольших собственных </w:t>
      </w:r>
      <w:r w:rsidRPr="00F63254"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63254">
        <w:rPr>
          <w:rFonts w:ascii="Times New Roman" w:hAnsi="Times New Roman"/>
          <w:spacing w:val="-2"/>
          <w:sz w:val="28"/>
          <w:szCs w:val="28"/>
        </w:rPr>
        <w:t> </w:t>
      </w:r>
      <w:r w:rsidRPr="00F63254">
        <w:rPr>
          <w:rFonts w:ascii="Times New Roman" w:hAnsi="Times New Roman"/>
          <w:spacing w:val="-2"/>
          <w:sz w:val="28"/>
          <w:szCs w:val="28"/>
        </w:rPr>
        <w:t>т.п.).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Обучение грамоте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F63254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F63254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63254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F63254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F63254">
        <w:rPr>
          <w:rFonts w:ascii="Times New Roman" w:hAnsi="Times New Roman"/>
          <w:sz w:val="28"/>
          <w:szCs w:val="28"/>
        </w:rPr>
        <w:t xml:space="preserve">Проверка написанного при помощи сличения с текстом- образом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F63254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F63254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F63254">
        <w:rPr>
          <w:rFonts w:ascii="Times New Roman" w:hAnsi="Times New Roman"/>
          <w:sz w:val="28"/>
          <w:szCs w:val="28"/>
        </w:rPr>
        <w:t>применение: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proofErr w:type="spellEnd"/>
      <w:proofErr w:type="gramEnd"/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proofErr w:type="spellEnd"/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F63254">
        <w:rPr>
          <w:rFonts w:ascii="Times New Roman" w:hAnsi="Times New Roman"/>
          <w:sz w:val="28"/>
          <w:szCs w:val="28"/>
        </w:rPr>
        <w:t>нах собственных;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F63254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F63254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F63254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F63254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Деление слов на слоги.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Определение качественной характеристики звука: </w:t>
      </w:r>
      <w:r w:rsidRPr="00F63254"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F63254">
        <w:rPr>
          <w:rFonts w:ascii="Times New Roman" w:hAnsi="Times New Roman"/>
          <w:spacing w:val="2"/>
          <w:sz w:val="28"/>
          <w:szCs w:val="28"/>
        </w:rPr>
        <w:t>звонкий — глухой, парный — непарный.</w:t>
      </w:r>
      <w:proofErr w:type="gramEnd"/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F63254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F63254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>ка.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>буквами.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F63254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F63254">
        <w:rPr>
          <w:rFonts w:ascii="Times New Roman" w:hAnsi="Times New Roman"/>
          <w:sz w:val="28"/>
          <w:szCs w:val="28"/>
        </w:rPr>
        <w:t>разделительных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ъ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b/>
          <w:bCs/>
          <w:sz w:val="28"/>
          <w:szCs w:val="28"/>
        </w:rPr>
        <w:t>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F63254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F63254">
        <w:rPr>
          <w:rFonts w:ascii="Times New Roman" w:hAnsi="Times New Roman"/>
          <w:i/>
          <w:iCs/>
          <w:sz w:val="28"/>
          <w:szCs w:val="28"/>
        </w:rPr>
        <w:t>стол, конь</w:t>
      </w:r>
      <w:r w:rsidRPr="00F63254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 w:rsidRPr="00F63254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4"/>
          <w:sz w:val="28"/>
          <w:szCs w:val="28"/>
        </w:rPr>
        <w:t>в словах с непроизносимыми согласными.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  <w:r w:rsidRPr="00F63254">
        <w:rPr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F63254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</w:t>
      </w:r>
      <w:r w:rsidRPr="00F63254">
        <w:rPr>
          <w:sz w:val="28"/>
          <w:szCs w:val="28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F63254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Корень, общее понятие о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Различение однокоренных слов и различных форм одного и того же слова. 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Различение изменяемых и неизменяемых слов.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Разбор слова по составу.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F63254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Деление частей речи </w:t>
      </w:r>
      <w:proofErr w:type="gramStart"/>
      <w:r w:rsidRPr="00F63254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 самостоятельные и служебные.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F63254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Род существительных: мужской, женский, средний.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F63254">
        <w:rPr>
          <w:rFonts w:ascii="Times New Roman" w:hAnsi="Times New Roman" w:cs="Times New Roman"/>
          <w:sz w:val="28"/>
          <w:szCs w:val="28"/>
        </w:rPr>
        <w:t>среднего рода.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числам. 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Определение паде</w:t>
      </w:r>
      <w:r w:rsidRPr="00F63254">
        <w:rPr>
          <w:rFonts w:ascii="Times New Roman" w:hAnsi="Times New Roman" w:cs="Times New Roman"/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 во множественном числе. 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существительных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F63254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ья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ье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-ин</w:t>
      </w:r>
      <w:r w:rsidRPr="00F63254">
        <w:rPr>
          <w:rFonts w:ascii="Times New Roman" w:hAnsi="Times New Roman" w:cs="Times New Roman"/>
          <w:sz w:val="28"/>
          <w:szCs w:val="28"/>
        </w:rPr>
        <w:t xml:space="preserve">).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прилагательных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Местоимение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местоимения, значение и употребление в речи.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 1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3­го</w:t>
      </w:r>
      <w:r w:rsidRPr="00F63254"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лица единственного и множественного числа.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Склонение личных местоимений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Правильное употребление местоимений в речи </w:t>
      </w:r>
      <w:r w:rsidRPr="00F63254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Способы определения I </w:t>
      </w:r>
      <w:r w:rsidRPr="00F63254"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глаголов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pacing w:val="-4"/>
          <w:sz w:val="28"/>
          <w:szCs w:val="28"/>
        </w:rPr>
        <w:t>Предлог.</w:t>
      </w:r>
      <w:r w:rsidRPr="00F632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F63254">
        <w:rPr>
          <w:rFonts w:ascii="Times New Roman" w:hAnsi="Times New Roman" w:cs="Times New Roman"/>
          <w:iCs/>
          <w:sz w:val="28"/>
          <w:szCs w:val="28"/>
        </w:rPr>
        <w:t>логами.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Лексика</w:t>
      </w:r>
      <w:r w:rsidRPr="00F63254">
        <w:rPr>
          <w:rStyle w:val="15"/>
          <w:b/>
          <w:bCs/>
          <w:spacing w:val="2"/>
          <w:sz w:val="28"/>
          <w:szCs w:val="28"/>
        </w:rPr>
        <w:footnoteReference w:id="3"/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F63254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F6325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F63254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F63254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Нахождение главных членов предложения.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Различение главных и второстепенных членов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F63254"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с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>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(без перечисления),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F63254">
        <w:rPr>
          <w:rFonts w:ascii="Times New Roman" w:hAnsi="Times New Roman" w:cs="Times New Roman"/>
          <w:sz w:val="28"/>
          <w:szCs w:val="28"/>
        </w:rPr>
        <w:t>и без союзов. Ис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F63254">
        <w:rPr>
          <w:rFonts w:ascii="Times New Roman" w:hAnsi="Times New Roman" w:cs="Times New Roman"/>
          <w:bCs/>
          <w:i/>
          <w:iCs/>
          <w:sz w:val="28"/>
          <w:szCs w:val="28"/>
        </w:rPr>
        <w:t>и, а, 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Знакомство со сложным предложением. Сложные предложения, состоящие из двух простых.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и, а, но.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 w:rsidRPr="00F63254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proofErr w:type="spellEnd"/>
      <w:proofErr w:type="gram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, чу—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чк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чн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щн</w:t>
      </w:r>
      <w:proofErr w:type="spell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проверяемые безударные гласные в </w:t>
      </w:r>
      <w:proofErr w:type="gramStart"/>
      <w:r w:rsidRPr="00F63254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F63254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F63254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(на ограниченном перечне слов);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 w:rsidRPr="00F63254">
        <w:rPr>
          <w:rFonts w:ascii="Times New Roman" w:hAnsi="Times New Roman"/>
          <w:sz w:val="28"/>
          <w:szCs w:val="28"/>
        </w:rPr>
        <w:t>ставках;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разделительные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ъ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безударные падежные окончания имён существительных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(кроме существительных </w:t>
      </w: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t>на</w:t>
      </w:r>
      <w:proofErr w:type="gramEnd"/>
      <w:r w:rsidRPr="00F63254">
        <w:rPr>
          <w:rFonts w:ascii="Times New Roman" w:hAnsi="Times New Roman"/>
          <w:spacing w:val="-2"/>
          <w:sz w:val="28"/>
          <w:szCs w:val="28"/>
        </w:rPr>
        <w:t xml:space="preserve"> ­</w:t>
      </w: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мя,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ий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ье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ов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­ин</w:t>
      </w:r>
      <w:r w:rsidRPr="00F63254">
        <w:rPr>
          <w:rFonts w:ascii="Times New Roman" w:hAnsi="Times New Roman"/>
          <w:spacing w:val="-2"/>
          <w:sz w:val="28"/>
          <w:szCs w:val="28"/>
        </w:rPr>
        <w:t>);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безударные окончания имён прилагательных;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F63254">
        <w:rPr>
          <w:rFonts w:ascii="Times New Roman" w:hAnsi="Times New Roman"/>
          <w:sz w:val="28"/>
          <w:szCs w:val="28"/>
        </w:rPr>
        <w:t>ниями;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F63254">
        <w:rPr>
          <w:rFonts w:ascii="Times New Roman" w:hAnsi="Times New Roman"/>
          <w:sz w:val="28"/>
          <w:szCs w:val="28"/>
        </w:rPr>
        <w:t>с глаголами;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в глаголах в сочетании ­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proofErr w:type="spell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>безударные личные окончания глаголов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951472" w:rsidRPr="00F63254" w:rsidRDefault="00951472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Осознание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ситуации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общения: с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какой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F63254">
        <w:rPr>
          <w:rFonts w:ascii="Times New Roman" w:hAnsi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>, корректирование порядка предложений и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F63254"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 w:rsidRPr="00F63254">
        <w:rPr>
          <w:rFonts w:ascii="Times New Roman" w:hAnsi="Times New Roman"/>
          <w:iCs/>
          <w:sz w:val="28"/>
          <w:szCs w:val="28"/>
        </w:rPr>
        <w:t>синонимов и антонимов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081B14" w:rsidRDefault="00951472" w:rsidP="002513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B14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Виды речевой и читательской деятельности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(слушание). </w:t>
      </w:r>
      <w:r w:rsidRPr="00F63254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F63254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F63254">
        <w:rPr>
          <w:rFonts w:ascii="Times New Roman" w:hAnsi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познавательному и художе</w:t>
      </w:r>
      <w:r w:rsidRPr="00F63254">
        <w:rPr>
          <w:rFonts w:ascii="Times New Roman" w:hAnsi="Times New Roman"/>
          <w:sz w:val="28"/>
          <w:szCs w:val="28"/>
        </w:rPr>
        <w:t>ственному произведению.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вслух.</w:t>
      </w:r>
      <w:r w:rsidRPr="00F63254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F63254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про себя.</w:t>
      </w:r>
      <w:r w:rsidRPr="00F63254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разными видами текста.</w:t>
      </w:r>
      <w:r w:rsidRPr="00F63254">
        <w:rPr>
          <w:rFonts w:ascii="Times New Roman" w:hAnsi="Times New Roman"/>
          <w:sz w:val="28"/>
          <w:szCs w:val="28"/>
        </w:rPr>
        <w:t xml:space="preserve"> Общее представление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 разных видах текста: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художественный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, учебный, научно-популярный, их сравнение. </w:t>
      </w:r>
      <w:r w:rsidRPr="00F63254"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 w:rsidRPr="00F63254">
        <w:rPr>
          <w:rFonts w:ascii="Times New Roman" w:hAnsi="Times New Roman"/>
          <w:sz w:val="28"/>
          <w:szCs w:val="28"/>
        </w:rPr>
        <w:t xml:space="preserve">деление текста на смысловые части, их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>. Умение работать с разными видами информации.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63254">
        <w:rPr>
          <w:rFonts w:ascii="Times New Roman" w:hAnsi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F63254">
        <w:rPr>
          <w:rFonts w:ascii="Times New Roman" w:hAnsi="Times New Roman"/>
          <w:sz w:val="28"/>
          <w:szCs w:val="28"/>
        </w:rPr>
        <w:t>иллюстративно­изобразительных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материалов.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F63254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F63254">
        <w:rPr>
          <w:rFonts w:ascii="Times New Roman" w:hAnsi="Times New Roman"/>
          <w:sz w:val="28"/>
          <w:szCs w:val="28"/>
        </w:rPr>
        <w:t xml:space="preserve">её </w:t>
      </w:r>
      <w:proofErr w:type="spellStart"/>
      <w:r w:rsidRPr="00F63254">
        <w:rPr>
          <w:rFonts w:ascii="Times New Roman" w:hAnsi="Times New Roman"/>
          <w:sz w:val="28"/>
          <w:szCs w:val="28"/>
        </w:rPr>
        <w:t>справочно­иллюстративный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материал).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t>Типы книг (изданий):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>произведение,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сборник, </w:t>
      </w:r>
      <w:r w:rsidRPr="00F63254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63254"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F63254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текста: своеобразие выразительных средств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языка (с помо</w:t>
      </w:r>
      <w:r w:rsidRPr="00F63254"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63254">
        <w:rPr>
          <w:rFonts w:ascii="Times New Roman" w:hAnsi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F63254">
        <w:rPr>
          <w:rFonts w:ascii="Times New Roman" w:hAnsi="Times New Roman"/>
          <w:sz w:val="28"/>
          <w:szCs w:val="28"/>
        </w:rPr>
        <w:t xml:space="preserve">с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63254">
        <w:rPr>
          <w:rFonts w:ascii="Times New Roman" w:hAnsi="Times New Roman"/>
          <w:sz w:val="28"/>
          <w:szCs w:val="28"/>
        </w:rPr>
        <w:t>пересказ.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63254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63254">
        <w:rPr>
          <w:rFonts w:ascii="Times New Roman" w:hAnsi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Характеристика героя произведения. </w:t>
      </w:r>
      <w:proofErr w:type="gramStart"/>
      <w:r w:rsidRPr="00F63254">
        <w:rPr>
          <w:rFonts w:ascii="Times New Roman" w:hAnsi="Times New Roman"/>
          <w:sz w:val="28"/>
          <w:szCs w:val="28"/>
        </w:rPr>
        <w:t>Портрет, характер героя, выраженные через поступки и речь.</w:t>
      </w:r>
      <w:proofErr w:type="gramEnd"/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F63254">
        <w:rPr>
          <w:rFonts w:ascii="Times New Roman" w:hAnsi="Times New Roman"/>
          <w:sz w:val="28"/>
          <w:szCs w:val="28"/>
        </w:rPr>
        <w:t>подробный</w:t>
      </w:r>
      <w:proofErr w:type="gramEnd"/>
      <w:r w:rsidRPr="00F63254">
        <w:rPr>
          <w:rFonts w:ascii="Times New Roman" w:hAnsi="Times New Roman"/>
          <w:sz w:val="28"/>
          <w:szCs w:val="28"/>
        </w:rPr>
        <w:t>, выборочный и краткий (передача основных мыслей).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63254">
        <w:rPr>
          <w:rFonts w:ascii="Times New Roman" w:hAnsi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</w:t>
      </w:r>
      <w:r w:rsidRPr="00F63254">
        <w:rPr>
          <w:rFonts w:ascii="Times New Roman" w:hAnsi="Times New Roman"/>
          <w:spacing w:val="2"/>
          <w:sz w:val="28"/>
          <w:szCs w:val="28"/>
        </w:rPr>
        <w:t>главливание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F63254">
        <w:rPr>
          <w:rFonts w:ascii="Times New Roman" w:hAnsi="Times New Roman"/>
          <w:sz w:val="28"/>
          <w:szCs w:val="28"/>
        </w:rPr>
        <w:t xml:space="preserve">на части,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63254"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63254">
        <w:rPr>
          <w:rFonts w:ascii="Times New Roman" w:hAnsi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Работа с учебными, </w:t>
      </w:r>
      <w:proofErr w:type="spellStart"/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63254">
        <w:rPr>
          <w:rFonts w:ascii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научно­популярного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текстов (передача информации). Деление текста на части. Определение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Ключевые или опорные слова.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F63254"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F63254">
        <w:rPr>
          <w:rFonts w:ascii="Times New Roman" w:hAnsi="Times New Roman"/>
          <w:sz w:val="28"/>
          <w:szCs w:val="28"/>
        </w:rPr>
        <w:t xml:space="preserve">свою точку зрения по обсуждаемому произведению (учебному,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научно­познавательному</w:t>
      </w:r>
      <w:proofErr w:type="spellEnd"/>
      <w:r w:rsidRPr="00F63254">
        <w:rPr>
          <w:rFonts w:ascii="Times New Roman" w:hAnsi="Times New Roman"/>
          <w:sz w:val="28"/>
          <w:szCs w:val="28"/>
        </w:rPr>
        <w:t>, художественному тексту)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внеучебного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Работа со словом (распознание прямого и переносного </w:t>
      </w:r>
      <w:r w:rsidRPr="00F63254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F63254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Монолог как форма речевого высказывания. Монологиче</w:t>
      </w:r>
      <w:r w:rsidRPr="00F63254"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63254"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 w:rsidRPr="00F63254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F63254"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выразительных средств языка (сравнение) в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мини­сочинениях</w:t>
      </w:r>
      <w:proofErr w:type="spellEnd"/>
      <w:r w:rsidRPr="00F63254"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научно­популярная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справоч</w:t>
      </w:r>
      <w:r w:rsidRPr="00F63254">
        <w:rPr>
          <w:rFonts w:ascii="Times New Roman" w:hAnsi="Times New Roman"/>
          <w:spacing w:val="2"/>
          <w:sz w:val="28"/>
          <w:szCs w:val="28"/>
        </w:rPr>
        <w:t>но­энциклопедическая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литература; детские периодические </w:t>
      </w:r>
      <w:r w:rsidRPr="00F63254">
        <w:rPr>
          <w:rFonts w:ascii="Times New Roman" w:hAnsi="Times New Roman"/>
          <w:sz w:val="28"/>
          <w:szCs w:val="28"/>
        </w:rPr>
        <w:t>издания (по выбору).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F63254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63254"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потешки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пословицы и поговорки, загадки) — узнавание, различение, определение основного смысла.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63254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F63254">
        <w:rPr>
          <w:rFonts w:ascii="Times New Roman" w:hAnsi="Times New Roman"/>
          <w:sz w:val="28"/>
          <w:szCs w:val="28"/>
        </w:rPr>
        <w:t>инсцениро</w:t>
      </w:r>
      <w:r w:rsidRPr="00F63254">
        <w:rPr>
          <w:rFonts w:ascii="Times New Roman" w:hAnsi="Times New Roman"/>
          <w:spacing w:val="2"/>
          <w:sz w:val="28"/>
          <w:szCs w:val="28"/>
        </w:rPr>
        <w:t>вание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F63254"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причинно­следственных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связей, последовательности событий: соблюдение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F63254">
        <w:rPr>
          <w:rFonts w:ascii="Times New Roman" w:hAnsi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081B14" w:rsidRDefault="00951472" w:rsidP="00251319">
      <w:pPr>
        <w:pStyle w:val="4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 w:rsidRPr="00F63254">
        <w:rPr>
          <w:rFonts w:ascii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F63254">
        <w:rPr>
          <w:rFonts w:ascii="Times New Roman" w:hAnsi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F63254">
        <w:rPr>
          <w:rFonts w:ascii="Times New Roman" w:hAnsi="Times New Roman"/>
          <w:sz w:val="28"/>
          <w:szCs w:val="28"/>
        </w:rPr>
        <w:t xml:space="preserve"> использованием типичных фраз речевого этикета).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моя семья. </w:t>
      </w:r>
      <w:r w:rsidRPr="00F63254">
        <w:rPr>
          <w:rFonts w:ascii="Times New Roman" w:hAnsi="Times New Roman"/>
          <w:sz w:val="28"/>
          <w:szCs w:val="28"/>
        </w:rPr>
        <w:t>Члены семьи, их имена, возраст, внешность, характер. Мой день (распо</w:t>
      </w:r>
      <w:r w:rsidRPr="00F63254">
        <w:rPr>
          <w:rFonts w:ascii="Times New Roman" w:hAnsi="Times New Roman"/>
          <w:spacing w:val="2"/>
          <w:sz w:val="28"/>
          <w:szCs w:val="28"/>
        </w:rPr>
        <w:t>рядок дня)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Любимая еда. </w:t>
      </w:r>
      <w:r w:rsidRPr="00F63254">
        <w:rPr>
          <w:rFonts w:ascii="Times New Roman" w:hAnsi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Мои любимые занятия. </w:t>
      </w:r>
      <w:r w:rsidRPr="00F63254">
        <w:rPr>
          <w:rFonts w:ascii="Times New Roman" w:hAnsi="Times New Roman"/>
          <w:iCs/>
          <w:sz w:val="28"/>
          <w:szCs w:val="28"/>
        </w:rPr>
        <w:t>Мои любимые сказки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Выходной день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каникулы.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 w:rsidRPr="00F63254">
        <w:rPr>
          <w:rFonts w:ascii="Times New Roman" w:hAnsi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Моя школа.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F63254">
        <w:rPr>
          <w:rFonts w:ascii="Times New Roman" w:hAnsi="Times New Roman"/>
          <w:sz w:val="28"/>
          <w:szCs w:val="28"/>
        </w:rPr>
        <w:t xml:space="preserve">школьные принадлежности.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Мир вокруг меня. </w:t>
      </w:r>
      <w:r w:rsidRPr="00F63254">
        <w:rPr>
          <w:rFonts w:ascii="Times New Roman" w:hAnsi="Times New Roman"/>
          <w:sz w:val="28"/>
          <w:szCs w:val="28"/>
        </w:rPr>
        <w:t xml:space="preserve">Мой дом/квартира/комната: названия комнат. Природа. </w:t>
      </w:r>
      <w:r w:rsidRPr="00F63254">
        <w:rPr>
          <w:rFonts w:ascii="Times New Roman" w:hAnsi="Times New Roman"/>
          <w:iCs/>
          <w:sz w:val="28"/>
          <w:szCs w:val="28"/>
        </w:rPr>
        <w:t>Дикие и домашние животные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F63254">
        <w:rPr>
          <w:rFonts w:ascii="Times New Roman" w:hAnsi="Times New Roman"/>
          <w:sz w:val="28"/>
          <w:szCs w:val="28"/>
        </w:rPr>
        <w:t xml:space="preserve">Общие сведения: название, столица. </w:t>
      </w:r>
      <w:r w:rsidRPr="00F63254"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1.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Диалогическая форма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Уметь вести: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этикетные диалоги в типичных ситуациях бытового 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учебно­трудового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63254">
        <w:rPr>
          <w:rFonts w:ascii="Times New Roman" w:hAnsi="Times New Roman"/>
          <w:color w:val="auto"/>
          <w:sz w:val="28"/>
          <w:szCs w:val="28"/>
        </w:rPr>
        <w:t>диалог­расспрос</w:t>
      </w:r>
      <w:proofErr w:type="spellEnd"/>
      <w:r w:rsidRPr="00F63254">
        <w:rPr>
          <w:rFonts w:ascii="Times New Roman" w:hAnsi="Times New Roman"/>
          <w:color w:val="auto"/>
          <w:sz w:val="28"/>
          <w:szCs w:val="28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диалог — побуждение к действию.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2.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Монологическая форма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Уметь пользоваться основными коммуникативными типами речи: описание, рассказ, </w:t>
      </w:r>
      <w:r w:rsidRPr="00F6325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F63254">
        <w:rPr>
          <w:rFonts w:ascii="Times New Roman" w:hAnsi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 русле </w:t>
      </w: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аудирования</w:t>
      </w:r>
      <w:proofErr w:type="spellEnd"/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</w:t>
      </w:r>
      <w:proofErr w:type="spellStart"/>
      <w:r w:rsidRPr="00F63254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F63254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F63254">
        <w:rPr>
          <w:rFonts w:ascii="Times New Roman" w:hAnsi="Times New Roman"/>
          <w:sz w:val="28"/>
          <w:szCs w:val="28"/>
        </w:rPr>
        <w:t xml:space="preserve"> и понимать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небольшие диалоги,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построенные на изученном </w:t>
      </w:r>
      <w:r w:rsidRPr="00F63254">
        <w:rPr>
          <w:rFonts w:ascii="Times New Roman" w:hAnsi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письма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Владеть:</w:t>
      </w:r>
    </w:p>
    <w:p w:rsidR="00951472" w:rsidRPr="00F63254" w:rsidRDefault="00951472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951472" w:rsidRPr="00F63254" w:rsidRDefault="00951472" w:rsidP="00251319">
      <w:pPr>
        <w:pStyle w:val="af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Языковые средства и навыки пользования ими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Английский язык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Графика, каллиграфия, орфография. </w:t>
      </w:r>
      <w:r w:rsidRPr="00F63254">
        <w:rPr>
          <w:rFonts w:ascii="Times New Roman" w:hAnsi="Times New Roman"/>
          <w:bCs/>
          <w:sz w:val="28"/>
          <w:szCs w:val="28"/>
        </w:rPr>
        <w:t>Б</w:t>
      </w:r>
      <w:r w:rsidRPr="00F63254">
        <w:rPr>
          <w:rFonts w:ascii="Times New Roman" w:hAnsi="Times New Roman"/>
          <w:sz w:val="28"/>
          <w:szCs w:val="28"/>
        </w:rPr>
        <w:t xml:space="preserve">уквы английского алфавита. Основные буквосочетания. </w:t>
      </w:r>
      <w:proofErr w:type="gramStart"/>
      <w:r w:rsidRPr="00F63254">
        <w:rPr>
          <w:rFonts w:ascii="Times New Roman" w:hAnsi="Times New Roman"/>
          <w:sz w:val="28"/>
          <w:szCs w:val="28"/>
        </w:rPr>
        <w:t>Звуко­буквенные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соответствия. Апостроф.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речи. </w:t>
      </w:r>
      <w:r w:rsidRPr="00F63254">
        <w:rPr>
          <w:rFonts w:ascii="Times New Roman" w:hAnsi="Times New Roman"/>
          <w:bCs/>
          <w:sz w:val="28"/>
          <w:szCs w:val="28"/>
        </w:rPr>
        <w:t>П</w:t>
      </w:r>
      <w:r w:rsidRPr="00F63254">
        <w:rPr>
          <w:rFonts w:ascii="Times New Roman" w:hAnsi="Times New Roman"/>
          <w:sz w:val="28"/>
          <w:szCs w:val="28"/>
        </w:rPr>
        <w:t>роизношение и различение на слух звуков и звукосочетаний англий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F63254">
        <w:rPr>
          <w:rFonts w:ascii="Times New Roman" w:hAnsi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Связующее «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r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>» (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are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>).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Ударение в слове, фразе.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Членение предложений на смысловые группы.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Ритмико­интонационные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особенности повествовательного, побудительного </w:t>
      </w:r>
      <w:r w:rsidRPr="00F63254">
        <w:rPr>
          <w:rFonts w:ascii="Times New Roman" w:hAnsi="Times New Roman"/>
          <w:sz w:val="28"/>
          <w:szCs w:val="28"/>
        </w:rPr>
        <w:t>и вопросительного (общий и специальный вопрос) предложе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ний.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F63254">
        <w:rPr>
          <w:rFonts w:ascii="Times New Roman" w:hAnsi="Times New Roman"/>
          <w:spacing w:val="-2"/>
          <w:sz w:val="28"/>
          <w:szCs w:val="28"/>
        </w:rPr>
        <w:t>Лексические единицы, обслу</w:t>
      </w:r>
      <w:r w:rsidRPr="00F63254">
        <w:rPr>
          <w:rFonts w:ascii="Times New Roman" w:hAnsi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F63254">
        <w:rPr>
          <w:rFonts w:ascii="Times New Roman" w:hAnsi="Times New Roman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doctor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film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Грамматическая сторона речи. </w:t>
      </w:r>
      <w:r w:rsidRPr="00F63254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</w:t>
      </w:r>
      <w:proofErr w:type="gramStart"/>
      <w:r w:rsidRPr="00F63254"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, вопросительное,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what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who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when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where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why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how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. Порядок </w:t>
      </w:r>
      <w:r w:rsidRPr="00F63254">
        <w:rPr>
          <w:rFonts w:ascii="Times New Roman" w:hAnsi="Times New Roman"/>
          <w:sz w:val="28"/>
          <w:szCs w:val="28"/>
        </w:rPr>
        <w:t xml:space="preserve">слов в предложении. Утвердительные и отрицательные предложения. </w:t>
      </w:r>
      <w:proofErr w:type="gramStart"/>
      <w:r w:rsidRPr="00F63254">
        <w:rPr>
          <w:rFonts w:ascii="Times New Roman" w:hAnsi="Times New Roman"/>
          <w:sz w:val="28"/>
          <w:szCs w:val="28"/>
        </w:rPr>
        <w:t>Простое предложение с простым глагольным сказуемым (</w:t>
      </w:r>
      <w:proofErr w:type="spellStart"/>
      <w:r w:rsidRPr="00F63254">
        <w:rPr>
          <w:rFonts w:ascii="Times New Roman" w:hAnsi="Times New Roman"/>
          <w:sz w:val="28"/>
          <w:szCs w:val="28"/>
        </w:rPr>
        <w:t>He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speaks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English</w:t>
      </w:r>
      <w:proofErr w:type="spellEnd"/>
      <w:r w:rsidRPr="00F63254">
        <w:rPr>
          <w:rFonts w:ascii="Times New Roman" w:hAnsi="Times New Roman"/>
          <w:sz w:val="28"/>
          <w:szCs w:val="28"/>
        </w:rPr>
        <w:t>.), составным именным (</w:t>
      </w:r>
      <w:proofErr w:type="spellStart"/>
      <w:r w:rsidRPr="00F63254">
        <w:rPr>
          <w:rFonts w:ascii="Times New Roman" w:hAnsi="Times New Roman"/>
          <w:sz w:val="28"/>
          <w:szCs w:val="28"/>
        </w:rPr>
        <w:t>My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family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big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.) и составным глагольным (I </w:t>
      </w:r>
      <w:proofErr w:type="spellStart"/>
      <w:r w:rsidRPr="00F63254">
        <w:rPr>
          <w:rFonts w:ascii="Times New Roman" w:hAnsi="Times New Roman"/>
          <w:sz w:val="28"/>
          <w:szCs w:val="28"/>
        </w:rPr>
        <w:t>like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to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dance</w:t>
      </w:r>
      <w:proofErr w:type="spellEnd"/>
      <w:r w:rsidRPr="00F63254">
        <w:rPr>
          <w:rFonts w:ascii="Times New Roman" w:hAnsi="Times New Roman"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3254">
        <w:rPr>
          <w:rFonts w:ascii="Times New Roman" w:hAnsi="Times New Roman"/>
          <w:sz w:val="28"/>
          <w:szCs w:val="28"/>
        </w:rPr>
        <w:t>She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can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skate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well</w:t>
      </w:r>
      <w:proofErr w:type="spellEnd"/>
      <w:r w:rsidRPr="00F63254">
        <w:rPr>
          <w:rFonts w:ascii="Times New Roman" w:hAnsi="Times New Roman"/>
          <w:sz w:val="28"/>
          <w:szCs w:val="28"/>
        </w:rPr>
        <w:t>.) сказуемым.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Побудительные предложения в утвердительной (</w:t>
      </w:r>
      <w:proofErr w:type="spellStart"/>
      <w:r w:rsidRPr="00F63254">
        <w:rPr>
          <w:rFonts w:ascii="Times New Roman" w:hAnsi="Times New Roman"/>
          <w:sz w:val="28"/>
          <w:szCs w:val="28"/>
        </w:rPr>
        <w:t>Help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me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please</w:t>
      </w:r>
      <w:proofErr w:type="spellEnd"/>
      <w:r w:rsidRPr="00F63254">
        <w:rPr>
          <w:rFonts w:ascii="Times New Roman" w:hAnsi="Times New Roman"/>
          <w:sz w:val="28"/>
          <w:szCs w:val="28"/>
        </w:rPr>
        <w:t>.) и отрицательной (</w:t>
      </w:r>
      <w:proofErr w:type="spellStart"/>
      <w:r w:rsidRPr="00F63254">
        <w:rPr>
          <w:rFonts w:ascii="Times New Roman" w:hAnsi="Times New Roman"/>
          <w:sz w:val="28"/>
          <w:szCs w:val="28"/>
        </w:rPr>
        <w:t>Don’t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be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late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!) формах. </w:t>
      </w:r>
      <w:proofErr w:type="gramStart"/>
      <w:r w:rsidRPr="00F63254">
        <w:rPr>
          <w:rFonts w:ascii="Times New Roman" w:hAnsi="Times New Roman"/>
          <w:iCs/>
          <w:sz w:val="28"/>
          <w:szCs w:val="28"/>
        </w:rPr>
        <w:t>Безличные предложения в настоящем времени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It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cold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F63254">
        <w:rPr>
          <w:rFonts w:ascii="Times New Roman" w:hAnsi="Times New Roman"/>
          <w:iCs/>
          <w:sz w:val="28"/>
          <w:szCs w:val="28"/>
        </w:rPr>
        <w:t>It’s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five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lastRenderedPageBreak/>
        <w:t>o</w:t>
      </w:r>
      <w:r w:rsidRPr="00F63254">
        <w:rPr>
          <w:rFonts w:ascii="Times New Roman" w:hAnsi="Times New Roman"/>
          <w:sz w:val="28"/>
          <w:szCs w:val="28"/>
        </w:rPr>
        <w:t>’</w:t>
      </w:r>
      <w:r w:rsidRPr="00F63254">
        <w:rPr>
          <w:rFonts w:ascii="Times New Roman" w:hAnsi="Times New Roman"/>
          <w:iCs/>
          <w:sz w:val="28"/>
          <w:szCs w:val="28"/>
        </w:rPr>
        <w:t>clock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.)</w:t>
      </w:r>
      <w:r w:rsidRPr="00F63254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Предложения с оборотом </w:t>
      </w:r>
      <w:proofErr w:type="spellStart"/>
      <w:r w:rsidRPr="00F63254">
        <w:rPr>
          <w:rFonts w:ascii="Times New Roman" w:hAnsi="Times New Roman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are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Простые распространённые предложения. Предложения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однородными членами.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Глагольные конструкции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I’d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like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to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 w:rsidRPr="00F63254">
        <w:rPr>
          <w:rFonts w:ascii="Times New Roman" w:hAnsi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F63254">
        <w:rPr>
          <w:rFonts w:ascii="Times New Roman" w:hAnsi="Times New Roman"/>
          <w:sz w:val="28"/>
          <w:szCs w:val="28"/>
        </w:rPr>
        <w:t>this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these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that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those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), </w:t>
      </w:r>
      <w:r w:rsidRPr="00F63254">
        <w:rPr>
          <w:rFonts w:ascii="Times New Roman" w:hAnsi="Times New Roman"/>
          <w:iCs/>
          <w:sz w:val="28"/>
          <w:szCs w:val="28"/>
        </w:rPr>
        <w:t>неопределённые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some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any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 — некоторые случаи употребления).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>Наречия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времени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F63254">
        <w:rPr>
          <w:rFonts w:ascii="Times New Roman" w:hAnsi="Times New Roman"/>
          <w:iCs/>
          <w:sz w:val="28"/>
          <w:szCs w:val="28"/>
          <w:lang w:val="en-US"/>
        </w:rPr>
        <w:t xml:space="preserve">often, sometimes). </w:t>
      </w:r>
      <w:r w:rsidRPr="00F63254">
        <w:rPr>
          <w:rFonts w:ascii="Times New Roman" w:hAnsi="Times New Roman"/>
          <w:iCs/>
          <w:sz w:val="28"/>
          <w:szCs w:val="28"/>
        </w:rPr>
        <w:t>Наречия степени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much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little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very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Наиболее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употребительные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предлоги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: in, on, at, into, to, </w:t>
      </w:r>
      <w:r w:rsidRPr="00F63254">
        <w:rPr>
          <w:rFonts w:ascii="Times New Roman" w:hAnsi="Times New Roman"/>
          <w:sz w:val="28"/>
          <w:szCs w:val="28"/>
          <w:lang w:val="en-US"/>
        </w:rPr>
        <w:t>from, of, with.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F63254">
        <w:rPr>
          <w:rFonts w:ascii="Times New Roman" w:hAnsi="Times New Roman"/>
          <w:sz w:val="28"/>
          <w:szCs w:val="28"/>
        </w:rPr>
        <w:t xml:space="preserve">учаемого языка; с некоторыми литературными персонажами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F63254">
        <w:rPr>
          <w:rFonts w:ascii="Times New Roman" w:hAnsi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51472" w:rsidRPr="00081B14" w:rsidRDefault="00951472" w:rsidP="00251319">
      <w:pPr>
        <w:pStyle w:val="4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F63254">
        <w:rPr>
          <w:rFonts w:ascii="Times New Roman" w:hAnsi="Times New Roman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Соотношения между единицами измерения однородных величин. Сравне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63254"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63254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63254">
        <w:rPr>
          <w:rFonts w:ascii="Times New Roman" w:hAnsi="Times New Roman"/>
          <w:sz w:val="28"/>
          <w:szCs w:val="28"/>
        </w:rPr>
        <w:t>с остатком.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63254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63254"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Способы проверки правильности вычислений (алгоритм, </w:t>
      </w:r>
      <w:r w:rsidRPr="00F63254"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63254">
        <w:rPr>
          <w:rFonts w:ascii="Times New Roman" w:hAnsi="Times New Roman"/>
          <w:sz w:val="28"/>
          <w:szCs w:val="28"/>
        </w:rPr>
        <w:t xml:space="preserve">чи, содержащие отношения «больше (меньше) </w:t>
      </w:r>
      <w:proofErr w:type="gramStart"/>
      <w:r w:rsidRPr="00F63254">
        <w:rPr>
          <w:rFonts w:ascii="Times New Roman" w:hAnsi="Times New Roman"/>
          <w:sz w:val="28"/>
          <w:szCs w:val="28"/>
        </w:rPr>
        <w:t>на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…», «больше (меньше) в…». </w:t>
      </w:r>
      <w:proofErr w:type="gramStart"/>
      <w:r w:rsidRPr="00F63254">
        <w:rPr>
          <w:rFonts w:ascii="Times New Roman" w:hAnsi="Times New Roman"/>
          <w:sz w:val="28"/>
          <w:szCs w:val="28"/>
        </w:rPr>
        <w:t>Зависимости между величинами, характеризу</w:t>
      </w:r>
      <w:r w:rsidRPr="00F63254">
        <w:rPr>
          <w:rFonts w:ascii="Times New Roman" w:hAnsi="Times New Roman"/>
          <w:spacing w:val="2"/>
          <w:sz w:val="28"/>
          <w:szCs w:val="28"/>
        </w:rPr>
        <w:t>ющими процессы движения, работы, купли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продажи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 </w:t>
      </w:r>
      <w:r w:rsidRPr="00F63254">
        <w:rPr>
          <w:rFonts w:ascii="Times New Roman" w:hAnsi="Times New Roman"/>
          <w:spacing w:val="2"/>
          <w:sz w:val="28"/>
          <w:szCs w:val="28"/>
        </w:rPr>
        <w:t>Планирование хода решения задачи.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Представление текста </w:t>
      </w:r>
      <w:r w:rsidRPr="00F63254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между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и пр.).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Распознавание и изображение </w:t>
      </w:r>
      <w:r w:rsidRPr="00F63254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63254">
        <w:rPr>
          <w:rFonts w:ascii="Times New Roman" w:hAnsi="Times New Roman"/>
          <w:spacing w:val="2"/>
          <w:sz w:val="28"/>
          <w:szCs w:val="28"/>
        </w:rPr>
        <w:t>ник, квадрат, окружность, круг.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F63254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63254">
        <w:rPr>
          <w:rFonts w:ascii="Times New Roman" w:hAnsi="Times New Roman"/>
          <w:sz w:val="28"/>
          <w:szCs w:val="28"/>
        </w:rPr>
        <w:t>длины отрезка. Единицы длины (</w:t>
      </w:r>
      <w:proofErr w:type="gramStart"/>
      <w:r w:rsidRPr="00F63254">
        <w:rPr>
          <w:rFonts w:ascii="Times New Roman" w:hAnsi="Times New Roman"/>
          <w:sz w:val="28"/>
          <w:szCs w:val="28"/>
        </w:rPr>
        <w:t>мм</w:t>
      </w:r>
      <w:proofErr w:type="gramEnd"/>
      <w:r w:rsidRPr="00F63254">
        <w:rPr>
          <w:rFonts w:ascii="Times New Roman" w:hAnsi="Times New Roman"/>
          <w:sz w:val="28"/>
          <w:szCs w:val="28"/>
        </w:rPr>
        <w:t>, см, дм, м, км). Периметр. Вычисление периметра многоугольника.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Площадь геометрической фигуры. Единицы площади (см</w:t>
      </w:r>
      <w:proofErr w:type="gramStart"/>
      <w:r w:rsidRPr="00F6325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spacing w:val="2"/>
          <w:sz w:val="28"/>
          <w:szCs w:val="28"/>
        </w:rPr>
        <w:t>дм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>, 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  <w:r w:rsidRPr="00F63254">
        <w:rPr>
          <w:rFonts w:ascii="Times New Roman" w:hAnsi="Times New Roman"/>
          <w:sz w:val="28"/>
          <w:szCs w:val="28"/>
        </w:rPr>
        <w:t>Вычисление площади прямоугольника.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F63254">
        <w:rPr>
          <w:rFonts w:ascii="Times New Roman" w:hAnsi="Times New Roman"/>
          <w:sz w:val="28"/>
          <w:szCs w:val="28"/>
        </w:rPr>
        <w:t>полученной информации.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F63254">
        <w:rPr>
          <w:rFonts w:ascii="Times New Roman" w:hAnsi="Times New Roman"/>
          <w:spacing w:val="2"/>
          <w:sz w:val="28"/>
          <w:szCs w:val="28"/>
        </w:rPr>
        <w:t>метов, чисел, геометрических фигур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по правилу. </w:t>
      </w:r>
      <w:r w:rsidRPr="00F63254"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F63254"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081B14" w:rsidRDefault="00951472" w:rsidP="00251319">
      <w:pPr>
        <w:pStyle w:val="4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F63254"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др.). Расположение предметов в пространстве (право, лево, верх, низ и пр.). </w:t>
      </w:r>
      <w:proofErr w:type="gramStart"/>
      <w:r w:rsidRPr="00F63254">
        <w:rPr>
          <w:rFonts w:ascii="Times New Roman" w:hAnsi="Times New Roman"/>
          <w:sz w:val="28"/>
          <w:szCs w:val="28"/>
        </w:rPr>
        <w:lastRenderedPageBreak/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F63254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 —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F63254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F63254">
        <w:rPr>
          <w:rFonts w:ascii="Times New Roman" w:hAnsi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F63254"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F63254"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 w:rsidRPr="00F63254"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F63254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F63254"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F63254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F63254">
        <w:rPr>
          <w:rFonts w:ascii="Times New Roman" w:hAnsi="Times New Roman"/>
          <w:sz w:val="28"/>
          <w:szCs w:val="28"/>
        </w:rPr>
        <w:t>пруд, болото); использование человеком.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Водоёмы родного края (названия, краткая характеристика на основе наблюдений).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F63254"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F63254">
        <w:rPr>
          <w:rFonts w:ascii="Times New Roman" w:hAnsi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F63254">
        <w:rPr>
          <w:rFonts w:ascii="Times New Roman" w:hAnsi="Times New Roman"/>
          <w:sz w:val="28"/>
          <w:szCs w:val="28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F63254">
        <w:rPr>
          <w:rFonts w:ascii="Times New Roman" w:hAnsi="Times New Roman"/>
          <w:sz w:val="28"/>
          <w:szCs w:val="28"/>
        </w:rPr>
        <w:t>комнатными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F63254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</w:t>
      </w:r>
      <w:r w:rsidRPr="00F63254">
        <w:rPr>
          <w:rFonts w:ascii="Times New Roman" w:hAnsi="Times New Roman"/>
          <w:sz w:val="28"/>
          <w:szCs w:val="28"/>
        </w:rPr>
        <w:lastRenderedPageBreak/>
        <w:t>животных. Раз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 w:rsidRPr="00F63254">
        <w:rPr>
          <w:rFonts w:ascii="Times New Roman" w:hAnsi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F63254">
        <w:rPr>
          <w:rFonts w:ascii="Times New Roman" w:hAnsi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F63254"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родного края (2—3</w:t>
      </w:r>
      <w:r w:rsidRPr="00F63254">
        <w:rPr>
          <w:rFonts w:ascii="Times New Roman" w:hAnsi="Times New Roman"/>
          <w:spacing w:val="-2"/>
          <w:sz w:val="28"/>
          <w:szCs w:val="28"/>
        </w:rPr>
        <w:t> 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примера на основе наблюдений)</w:t>
      </w:r>
      <w:r w:rsidRPr="00F63254">
        <w:rPr>
          <w:rFonts w:ascii="Times New Roman" w:hAnsi="Times New Roman"/>
          <w:spacing w:val="-2"/>
          <w:sz w:val="28"/>
          <w:szCs w:val="28"/>
        </w:rPr>
        <w:t>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основные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F63254">
        <w:rPr>
          <w:rFonts w:ascii="Times New Roman" w:hAnsi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F63254"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F63254">
        <w:rPr>
          <w:rFonts w:ascii="Times New Roman" w:hAnsi="Times New Roman"/>
          <w:sz w:val="28"/>
          <w:szCs w:val="28"/>
        </w:rPr>
        <w:t>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F63254"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F63254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F63254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F63254"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F63254">
        <w:rPr>
          <w:rFonts w:ascii="Times New Roman" w:hAnsi="Times New Roman"/>
          <w:spacing w:val="2"/>
          <w:sz w:val="28"/>
          <w:szCs w:val="28"/>
        </w:rPr>
        <w:t>органов (</w:t>
      </w:r>
      <w:proofErr w:type="spellStart"/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опорно­двигательная</w:t>
      </w:r>
      <w:proofErr w:type="spellEnd"/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>, пищеварительная, дыхатель</w:t>
      </w:r>
      <w:r w:rsidRPr="00F63254">
        <w:rPr>
          <w:rFonts w:ascii="Times New Roman" w:hAnsi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F63254"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F63254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тельностью во имя общей цели. </w:t>
      </w:r>
      <w:proofErr w:type="spellStart"/>
      <w:r w:rsidRPr="00F63254">
        <w:rPr>
          <w:rFonts w:ascii="Times New Roman" w:hAnsi="Times New Roman"/>
          <w:spacing w:val="-4"/>
          <w:sz w:val="28"/>
          <w:szCs w:val="28"/>
        </w:rPr>
        <w:t>Духовно­нравственные</w:t>
      </w:r>
      <w:proofErr w:type="spellEnd"/>
      <w:r w:rsidRPr="00F63254">
        <w:rPr>
          <w:rFonts w:ascii="Times New Roman" w:hAnsi="Times New Roman"/>
          <w:spacing w:val="-4"/>
          <w:sz w:val="28"/>
          <w:szCs w:val="28"/>
        </w:rPr>
        <w:t xml:space="preserve"> и куль</w:t>
      </w:r>
      <w:r w:rsidRPr="00F63254">
        <w:rPr>
          <w:rFonts w:ascii="Times New Roman" w:hAnsi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 — член общества, создатель и носитель культуры. </w:t>
      </w:r>
      <w:proofErr w:type="spellStart"/>
      <w:r w:rsidRPr="00F63254">
        <w:rPr>
          <w:rFonts w:ascii="Times New Roman" w:hAnsi="Times New Roman"/>
          <w:sz w:val="28"/>
          <w:szCs w:val="28"/>
        </w:rPr>
        <w:t>Могонациональность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– особенность нашей страны.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 w:rsidRPr="00F63254">
        <w:rPr>
          <w:rFonts w:ascii="Times New Roman" w:hAnsi="Times New Roman"/>
          <w:spacing w:val="-2"/>
          <w:sz w:val="28"/>
          <w:szCs w:val="28"/>
        </w:rPr>
        <w:t>разных народов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 xml:space="preserve">Ценность каждого народа для него самого и для всей страны. </w:t>
      </w:r>
      <w:r w:rsidRPr="00F63254"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F63254">
        <w:rPr>
          <w:rFonts w:ascii="Times New Roman" w:hAnsi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F63254">
        <w:rPr>
          <w:rFonts w:ascii="Times New Roman" w:hAnsi="Times New Roman"/>
          <w:sz w:val="28"/>
          <w:szCs w:val="28"/>
        </w:rPr>
        <w:t>Свои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F63254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F63254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</w:t>
      </w:r>
      <w:proofErr w:type="gramStart"/>
      <w:r w:rsidRPr="00F63254">
        <w:rPr>
          <w:rFonts w:ascii="Times New Roman" w:hAnsi="Times New Roman"/>
          <w:sz w:val="28"/>
          <w:szCs w:val="28"/>
        </w:rPr>
        <w:t>со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Наша Родина — Россия, Российская Федерация. </w:t>
      </w:r>
      <w:proofErr w:type="spellStart"/>
      <w:r w:rsidRPr="00F63254">
        <w:rPr>
          <w:rFonts w:ascii="Times New Roman" w:hAnsi="Times New Roman"/>
          <w:sz w:val="28"/>
          <w:szCs w:val="28"/>
        </w:rPr>
        <w:t>Ценност</w:t>
      </w:r>
      <w:r w:rsidRPr="00F63254">
        <w:rPr>
          <w:rFonts w:ascii="Times New Roman" w:hAnsi="Times New Roman"/>
          <w:spacing w:val="2"/>
          <w:sz w:val="28"/>
          <w:szCs w:val="28"/>
        </w:rPr>
        <w:t>но­смысловое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содержание понятий «Родина», «Отечество», </w:t>
      </w:r>
      <w:r w:rsidRPr="00F63254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F63254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F63254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F63254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F63254">
        <w:rPr>
          <w:rFonts w:ascii="Times New Roman" w:hAnsi="Times New Roman"/>
          <w:sz w:val="28"/>
          <w:szCs w:val="28"/>
        </w:rPr>
        <w:t xml:space="preserve">Ответственность главы государства за социальное и </w:t>
      </w:r>
      <w:proofErr w:type="spellStart"/>
      <w:r w:rsidRPr="00F63254">
        <w:rPr>
          <w:rFonts w:ascii="Times New Roman" w:hAnsi="Times New Roman"/>
          <w:sz w:val="28"/>
          <w:szCs w:val="28"/>
        </w:rPr>
        <w:t>духовно­нравственное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благополучие граждан.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щественной солидарности и упрочения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духовно­нравственных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F63254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Праздники 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F63254"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 w:rsidRPr="00F63254">
        <w:rPr>
          <w:rFonts w:ascii="Times New Roman" w:hAnsi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Города России.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Санкт­Петербург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: достопримечательности </w:t>
      </w:r>
      <w:r w:rsidRPr="00F63254">
        <w:rPr>
          <w:rFonts w:ascii="Times New Roman" w:hAnsi="Times New Roman"/>
          <w:sz w:val="28"/>
          <w:szCs w:val="28"/>
        </w:rPr>
        <w:t xml:space="preserve">(Зимний дворец, памятник Петру I — Медный всадник, </w:t>
      </w:r>
      <w:r w:rsidRPr="00F63254">
        <w:rPr>
          <w:rFonts w:ascii="Times New Roman" w:hAnsi="Times New Roman"/>
          <w:iCs/>
          <w:sz w:val="28"/>
          <w:szCs w:val="28"/>
        </w:rPr>
        <w:t>раз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водные мосты через Неву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др.), города Золотого кольца </w:t>
      </w:r>
      <w:r w:rsidRPr="00F63254">
        <w:rPr>
          <w:rFonts w:ascii="Times New Roman" w:hAnsi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Родной край — частица России. </w:t>
      </w:r>
      <w:proofErr w:type="gramStart"/>
      <w:r w:rsidRPr="00F63254">
        <w:rPr>
          <w:rFonts w:ascii="Times New Roman" w:hAnsi="Times New Roman"/>
          <w:sz w:val="28"/>
          <w:szCs w:val="28"/>
        </w:rPr>
        <w:t>Родной город (населён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F63254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пр.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sz w:val="28"/>
          <w:szCs w:val="28"/>
        </w:rPr>
      </w:pPr>
      <w:r w:rsidRPr="00F63254">
        <w:rPr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proofErr w:type="gramStart"/>
      <w:r w:rsidRPr="00F63254">
        <w:rPr>
          <w:sz w:val="28"/>
          <w:szCs w:val="28"/>
        </w:rPr>
        <w:t>нескольки</w:t>
      </w:r>
      <w:proofErr w:type="spellEnd"/>
      <w:r w:rsidRPr="00F63254">
        <w:rPr>
          <w:sz w:val="28"/>
          <w:szCs w:val="28"/>
        </w:rPr>
        <w:t xml:space="preserve"> ми</w:t>
      </w:r>
      <w:proofErr w:type="gramEnd"/>
      <w:r w:rsidRPr="00F63254">
        <w:rPr>
          <w:sz w:val="28"/>
          <w:szCs w:val="28"/>
        </w:rPr>
        <w:t>) странами (по выбору): название, расположение на политической карте, столица, главные достопримечательности.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F63254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F63254"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F63254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>(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обмора</w:t>
      </w:r>
      <w:r w:rsidRPr="00F63254">
        <w:rPr>
          <w:rFonts w:ascii="Times New Roman" w:hAnsi="Times New Roman"/>
          <w:i/>
          <w:iCs/>
          <w:sz w:val="28"/>
          <w:szCs w:val="28"/>
        </w:rPr>
        <w:t>живании</w:t>
      </w:r>
      <w:r w:rsidRPr="00F63254">
        <w:rPr>
          <w:rFonts w:ascii="Times New Roman" w:hAnsi="Times New Roman"/>
          <w:i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z w:val="28"/>
          <w:szCs w:val="28"/>
        </w:rPr>
        <w:t>перегреве</w:t>
      </w:r>
      <w:r w:rsidRPr="00F63254">
        <w:rPr>
          <w:rFonts w:ascii="Times New Roman" w:hAnsi="Times New Roman"/>
          <w:i/>
          <w:sz w:val="28"/>
          <w:szCs w:val="28"/>
        </w:rPr>
        <w:t>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 w:rsidRPr="00F63254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F63254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951472" w:rsidRPr="00951E96" w:rsidRDefault="00951472" w:rsidP="00251319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51E96">
        <w:rPr>
          <w:rFonts w:ascii="Times New Roman" w:hAnsi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— наша Родина.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Культура и религия.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lastRenderedPageBreak/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учение и труд. </w:t>
      </w:r>
      <w:proofErr w:type="gramStart"/>
      <w:r w:rsidRPr="00F63254">
        <w:rPr>
          <w:rFonts w:ascii="Times New Roman" w:hAnsi="Times New Roman"/>
          <w:spacing w:val="-3"/>
          <w:sz w:val="28"/>
          <w:szCs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F63254">
        <w:rPr>
          <w:rFonts w:ascii="Times New Roman" w:hAnsi="Times New Roman"/>
          <w:spacing w:val="-3"/>
          <w:sz w:val="28"/>
          <w:szCs w:val="28"/>
        </w:rPr>
        <w:t xml:space="preserve"> Любовь и уважение к Отечеству. </w:t>
      </w:r>
    </w:p>
    <w:p w:rsidR="00951472" w:rsidRPr="00951E96" w:rsidRDefault="00951472" w:rsidP="00251319">
      <w:pPr>
        <w:pStyle w:val="4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F63254">
        <w:rPr>
          <w:rFonts w:ascii="Times New Roman" w:hAnsi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F63254">
        <w:rPr>
          <w:rFonts w:ascii="Times New Roman" w:hAnsi="Times New Roman"/>
          <w:sz w:val="28"/>
          <w:szCs w:val="28"/>
        </w:rPr>
        <w:t>через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F63254"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F63254">
        <w:rPr>
          <w:rFonts w:ascii="Times New Roman" w:hAnsi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F63254"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F63254"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F63254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proofErr w:type="gramStart"/>
      <w:r w:rsidRPr="00F63254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Приёмы работы с различными графическими материалами.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Роль рисунка в искусстве: основная и вспомогательная. Красота и разнообразие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F63254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F63254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F63254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F63254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F63254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F63254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F63254">
        <w:rPr>
          <w:rFonts w:ascii="Times New Roman" w:hAnsi="Times New Roman"/>
          <w:sz w:val="28"/>
          <w:szCs w:val="28"/>
        </w:rPr>
        <w:t xml:space="preserve">объёма, вытягивание формы; бумага и картон — сгибание,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о возможностях использования </w:t>
      </w:r>
      <w:r w:rsidRPr="00F63254"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>Декоративно­прикладное</w:t>
      </w:r>
      <w:proofErr w:type="spellEnd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искусство.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Истоки </w:t>
      </w:r>
      <w:proofErr w:type="spellStart"/>
      <w:r w:rsidRPr="00F63254">
        <w:rPr>
          <w:rFonts w:ascii="Times New Roman" w:hAnsi="Times New Roman"/>
          <w:spacing w:val="-4"/>
          <w:sz w:val="28"/>
          <w:szCs w:val="28"/>
        </w:rPr>
        <w:t>декоративно­</w:t>
      </w:r>
      <w:r w:rsidRPr="00F63254">
        <w:rPr>
          <w:rFonts w:ascii="Times New Roman" w:hAnsi="Times New Roman"/>
          <w:sz w:val="28"/>
          <w:szCs w:val="28"/>
        </w:rPr>
        <w:t>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 и его роль в жизни человека.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Понятие о синтетичном характере народной культуры (украшение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F63254">
        <w:rPr>
          <w:rFonts w:ascii="Times New Roman" w:hAnsi="Times New Roman"/>
          <w:sz w:val="28"/>
          <w:szCs w:val="28"/>
        </w:rPr>
        <w:t>песни, хороводы; былины, сказания, сказки).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Образ человека в традиционной культуре. Представления народа о мужской </w:t>
      </w:r>
      <w:r w:rsidRPr="00F63254">
        <w:rPr>
          <w:rFonts w:ascii="Times New Roman" w:hAnsi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F63254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искусстве. Разнообразие форм в природе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F63254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F63254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F63254">
        <w:rPr>
          <w:rFonts w:ascii="Times New Roman" w:hAnsi="Times New Roman"/>
          <w:sz w:val="28"/>
          <w:szCs w:val="28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F63254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F63254"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F63254">
        <w:rPr>
          <w:rFonts w:ascii="Times New Roman" w:hAnsi="Times New Roman"/>
          <w:sz w:val="28"/>
          <w:szCs w:val="28"/>
        </w:rPr>
        <w:t xml:space="preserve">новами </w:t>
      </w:r>
      <w:proofErr w:type="spellStart"/>
      <w:r w:rsidRPr="00F63254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63254">
        <w:rPr>
          <w:rFonts w:ascii="Times New Roman" w:hAnsi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F63254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F63254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F63254"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F63254"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F63254"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 w:rsidRPr="00F63254"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 w:rsidRPr="00F63254">
        <w:rPr>
          <w:rFonts w:ascii="Times New Roman" w:hAnsi="Times New Roman"/>
          <w:sz w:val="28"/>
          <w:szCs w:val="28"/>
        </w:rPr>
        <w:t>стый, беспокойный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искусстве.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 w:rsidRPr="00F63254"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F63254">
        <w:rPr>
          <w:rFonts w:ascii="Times New Roman" w:hAnsi="Times New Roman"/>
          <w:spacing w:val="2"/>
          <w:sz w:val="28"/>
          <w:szCs w:val="28"/>
        </w:rPr>
        <w:t>художественных материалов и сре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выразительных образов природы. </w:t>
      </w:r>
      <w:r w:rsidRPr="00F63254">
        <w:rPr>
          <w:rFonts w:ascii="Times New Roman" w:hAnsi="Times New Roman"/>
          <w:sz w:val="28"/>
          <w:szCs w:val="28"/>
        </w:rPr>
        <w:t>П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 w:rsidRPr="00F63254">
        <w:rPr>
          <w:rFonts w:ascii="Times New Roman" w:hAnsi="Times New Roman"/>
          <w:sz w:val="28"/>
          <w:szCs w:val="28"/>
        </w:rPr>
        <w:t>гнёзда, норы, ульи, панцирь черепахи, домик улитки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F63254">
        <w:rPr>
          <w:rFonts w:ascii="Times New Roman" w:hAnsi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Родина моя — Россия. </w:t>
      </w:r>
      <w:r w:rsidRPr="00F63254">
        <w:rPr>
          <w:rFonts w:ascii="Times New Roman" w:hAnsi="Times New Roman"/>
          <w:sz w:val="28"/>
          <w:szCs w:val="28"/>
        </w:rPr>
        <w:t>Роль природных условий в ха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F63254">
        <w:rPr>
          <w:rFonts w:ascii="Times New Roman" w:hAnsi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F63254" w:rsidRDefault="00951472" w:rsidP="00251319">
      <w:pPr>
        <w:pStyle w:val="af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F63254">
        <w:rPr>
          <w:rFonts w:ascii="Times New Roman" w:hAnsi="Times New Roman"/>
          <w:spacing w:val="2"/>
          <w:sz w:val="28"/>
          <w:szCs w:val="28"/>
        </w:rPr>
        <w:t>Образ че</w:t>
      </w:r>
      <w:r w:rsidRPr="00F63254">
        <w:rPr>
          <w:rFonts w:ascii="Times New Roman" w:hAnsi="Times New Roman"/>
          <w:sz w:val="28"/>
          <w:szCs w:val="28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F63254">
        <w:rPr>
          <w:rFonts w:ascii="Times New Roman" w:hAnsi="Times New Roman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Образы персонажей, вызывающие гнев, раздражение, презрение.</w:t>
      </w:r>
      <w:proofErr w:type="gramEnd"/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F63254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F63254">
        <w:rPr>
          <w:rFonts w:ascii="Times New Roman" w:hAnsi="Times New Roman"/>
          <w:spacing w:val="2"/>
          <w:sz w:val="28"/>
          <w:szCs w:val="28"/>
        </w:rPr>
        <w:t>алов и сре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я создания проектов красивых, удобных </w:t>
      </w:r>
      <w:r w:rsidRPr="00F63254"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 w:rsidRPr="00F63254">
        <w:rPr>
          <w:rFonts w:ascii="Times New Roman" w:hAnsi="Times New Roman"/>
          <w:spacing w:val="2"/>
          <w:sz w:val="28"/>
          <w:szCs w:val="28"/>
        </w:rPr>
        <w:t>ставление о роли изобразительных (пластических) иску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сств </w:t>
      </w:r>
      <w:r w:rsidRPr="00F63254">
        <w:rPr>
          <w:rFonts w:ascii="Times New Roman" w:hAnsi="Times New Roman"/>
          <w:sz w:val="28"/>
          <w:szCs w:val="28"/>
        </w:rPr>
        <w:t>в п</w:t>
      </w:r>
      <w:proofErr w:type="gramEnd"/>
      <w:r w:rsidRPr="00F63254">
        <w:rPr>
          <w:rFonts w:ascii="Times New Roman" w:hAnsi="Times New Roman"/>
          <w:sz w:val="28"/>
          <w:szCs w:val="28"/>
        </w:rPr>
        <w:t>овседневной жизни человека, в организации его матери</w:t>
      </w:r>
      <w:r w:rsidRPr="00F63254">
        <w:rPr>
          <w:rFonts w:ascii="Times New Roman" w:hAnsi="Times New Roman"/>
          <w:spacing w:val="2"/>
          <w:sz w:val="28"/>
          <w:szCs w:val="28"/>
        </w:rPr>
        <w:t>ального окружения.</w:t>
      </w:r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Жанр </w:t>
      </w:r>
      <w:r w:rsidRPr="00F63254"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Опыт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художественно­творческой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деятельности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Участие в различных видах изобразительной,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sz w:val="28"/>
          <w:szCs w:val="28"/>
        </w:rPr>
        <w:t>художественно­конструкторской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деятельности.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деко</w:t>
      </w:r>
      <w:r w:rsidRPr="00F63254">
        <w:rPr>
          <w:rFonts w:ascii="Times New Roman" w:hAnsi="Times New Roman"/>
          <w:sz w:val="28"/>
          <w:szCs w:val="28"/>
        </w:rPr>
        <w:t>ративно­прикладного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F63254">
        <w:rPr>
          <w:rFonts w:ascii="Times New Roman" w:hAnsi="Times New Roman"/>
          <w:sz w:val="28"/>
          <w:szCs w:val="28"/>
        </w:rPr>
        <w:t>цией, формой, ритмом, линией, цветом, объёмом, фактурой.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F63254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251319">
      <w:pPr>
        <w:pStyle w:val="af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>я реали</w:t>
      </w:r>
      <w:r w:rsidRPr="00F63254"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951472" w:rsidRPr="00F63254" w:rsidRDefault="00951472" w:rsidP="00251319">
      <w:pPr>
        <w:pStyle w:val="af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>я реали</w:t>
      </w:r>
      <w:r w:rsidRPr="00F63254">
        <w:rPr>
          <w:rFonts w:ascii="Times New Roman" w:hAnsi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Передача настроения в творческой работе с помощью цвета, </w:t>
      </w:r>
      <w:r w:rsidRPr="00F63254">
        <w:rPr>
          <w:rFonts w:ascii="Times New Roman" w:hAnsi="Times New Roman"/>
          <w:iCs/>
          <w:sz w:val="28"/>
          <w:szCs w:val="28"/>
        </w:rPr>
        <w:t>тона</w:t>
      </w:r>
      <w:r w:rsidRPr="00F63254"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 w:rsidRPr="00F63254">
        <w:rPr>
          <w:rFonts w:ascii="Times New Roman" w:hAnsi="Times New Roman"/>
          <w:iCs/>
          <w:sz w:val="28"/>
          <w:szCs w:val="28"/>
        </w:rPr>
        <w:t>фактуры материала</w:t>
      </w:r>
      <w:r w:rsidRPr="00F63254">
        <w:rPr>
          <w:rFonts w:ascii="Times New Roman" w:hAnsi="Times New Roman"/>
          <w:sz w:val="28"/>
          <w:szCs w:val="28"/>
        </w:rPr>
        <w:t>.</w:t>
      </w:r>
      <w:proofErr w:type="gramEnd"/>
    </w:p>
    <w:p w:rsidR="00951472" w:rsidRPr="00F63254" w:rsidRDefault="00951472" w:rsidP="00251319">
      <w:pPr>
        <w:pStyle w:val="af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F63254"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коллажа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граттажа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пастели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 w:rsidRPr="00F63254">
        <w:rPr>
          <w:rFonts w:ascii="Times New Roman" w:hAnsi="Times New Roman"/>
          <w:iCs/>
          <w:sz w:val="28"/>
          <w:szCs w:val="28"/>
        </w:rPr>
        <w:t xml:space="preserve"> мелков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туши</w:t>
      </w:r>
      <w:r w:rsidRPr="00F63254">
        <w:rPr>
          <w:rFonts w:ascii="Times New Roman" w:hAnsi="Times New Roman"/>
          <w:sz w:val="28"/>
          <w:szCs w:val="28"/>
        </w:rPr>
        <w:t xml:space="preserve">, карандаша, фломастеров, </w:t>
      </w:r>
      <w:r w:rsidRPr="00F63254">
        <w:rPr>
          <w:rFonts w:ascii="Times New Roman" w:hAnsi="Times New Roman"/>
          <w:iCs/>
          <w:sz w:val="28"/>
          <w:szCs w:val="28"/>
        </w:rPr>
        <w:t>пластилина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глины</w:t>
      </w:r>
      <w:r w:rsidRPr="00F63254">
        <w:rPr>
          <w:rFonts w:ascii="Times New Roman" w:hAnsi="Times New Roman"/>
          <w:sz w:val="28"/>
          <w:szCs w:val="28"/>
        </w:rPr>
        <w:t>, подручных и природных материалов.</w:t>
      </w:r>
      <w:proofErr w:type="gramEnd"/>
    </w:p>
    <w:p w:rsidR="00951472" w:rsidRPr="00F63254" w:rsidRDefault="00951472" w:rsidP="00251319">
      <w:pPr>
        <w:pStyle w:val="af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Участие в обсуждении содержания и выразительных сре</w:t>
      </w: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t xml:space="preserve">дств </w:t>
      </w:r>
      <w:r w:rsidRPr="00F63254">
        <w:rPr>
          <w:rFonts w:ascii="Times New Roman" w:hAnsi="Times New Roman"/>
          <w:sz w:val="28"/>
          <w:szCs w:val="28"/>
        </w:rPr>
        <w:t>пр</w:t>
      </w:r>
      <w:proofErr w:type="gramEnd"/>
      <w:r w:rsidRPr="00F63254">
        <w:rPr>
          <w:rFonts w:ascii="Times New Roman" w:hAnsi="Times New Roman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951472" w:rsidRPr="00951E96" w:rsidRDefault="00951472" w:rsidP="00251319">
      <w:pPr>
        <w:pStyle w:val="4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lastRenderedPageBreak/>
        <w:t>8. Музыка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 в жизни человека.</w:t>
      </w:r>
      <w:r w:rsidRPr="00F63254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Обобщённое представление об основных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образно­эмо</w:t>
      </w:r>
      <w:r w:rsidRPr="00F63254">
        <w:rPr>
          <w:rFonts w:ascii="Times New Roman" w:hAnsi="Times New Roman"/>
          <w:sz w:val="28"/>
          <w:szCs w:val="28"/>
        </w:rPr>
        <w:t>ци</w:t>
      </w:r>
      <w:r w:rsidRPr="00F63254">
        <w:rPr>
          <w:rFonts w:ascii="Times New Roman" w:hAnsi="Times New Roman"/>
          <w:spacing w:val="2"/>
          <w:sz w:val="28"/>
          <w:szCs w:val="28"/>
        </w:rPr>
        <w:t>ональных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сферах музыки и о многообразии музыкальных </w:t>
      </w:r>
      <w:r w:rsidRPr="00F63254">
        <w:rPr>
          <w:rFonts w:ascii="Times New Roman" w:hAnsi="Times New Roman"/>
          <w:sz w:val="28"/>
          <w:szCs w:val="28"/>
        </w:rPr>
        <w:t xml:space="preserve">жанров и стилей. Песня, танец, марш и их разновидности. </w:t>
      </w:r>
      <w:proofErr w:type="spellStart"/>
      <w:r w:rsidRPr="00F63254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F63254">
        <w:rPr>
          <w:rFonts w:ascii="Times New Roman" w:hAnsi="Times New Roman"/>
          <w:sz w:val="28"/>
          <w:szCs w:val="28"/>
        </w:rPr>
        <w:t>. Опера, балет, симфония, концерт.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63254">
        <w:rPr>
          <w:rFonts w:ascii="Times New Roman" w:hAnsi="Times New Roman"/>
          <w:sz w:val="28"/>
          <w:szCs w:val="28"/>
        </w:rPr>
        <w:t xml:space="preserve">чество народов России.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игры­драматизации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Историческое прошлое в музыкальных </w:t>
      </w:r>
      <w:r w:rsidRPr="00F63254">
        <w:rPr>
          <w:rFonts w:ascii="Times New Roman" w:hAnsi="Times New Roman"/>
          <w:sz w:val="28"/>
          <w:szCs w:val="28"/>
        </w:rPr>
        <w:t xml:space="preserve">образах. Народная и профессиональная музыка. Сочинения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63254">
        <w:rPr>
          <w:rFonts w:ascii="Times New Roman" w:hAnsi="Times New Roman"/>
          <w:sz w:val="28"/>
          <w:szCs w:val="28"/>
        </w:rPr>
        <w:t>творчестве композиторов.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-2"/>
          <w:sz w:val="28"/>
          <w:szCs w:val="28"/>
        </w:rPr>
        <w:t>Ин</w:t>
      </w:r>
      <w:r w:rsidRPr="00F63254">
        <w:rPr>
          <w:rFonts w:ascii="Times New Roman" w:hAnsi="Times New Roman"/>
          <w:sz w:val="28"/>
          <w:szCs w:val="28"/>
        </w:rPr>
        <w:t>тонационно­образная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природа музыкального искусства. Вы</w:t>
      </w:r>
      <w:r w:rsidRPr="00F63254">
        <w:rPr>
          <w:rFonts w:ascii="Times New Roman" w:hAnsi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F63254">
        <w:rPr>
          <w:rFonts w:ascii="Times New Roman" w:hAnsi="Times New Roman"/>
          <w:sz w:val="28"/>
          <w:szCs w:val="28"/>
        </w:rPr>
        <w:t>динамика, тембр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63254">
        <w:rPr>
          <w:rFonts w:ascii="Times New Roman" w:hAnsi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Развитие музыки — сопоставление и столкновение чувств </w:t>
      </w:r>
      <w:r w:rsidRPr="00F63254">
        <w:rPr>
          <w:rFonts w:ascii="Times New Roman" w:hAnsi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63254">
        <w:rPr>
          <w:rFonts w:ascii="Times New Roman" w:hAnsi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художественно­образного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содержания произведений.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Музыкальная картина мира.</w:t>
      </w:r>
      <w:r w:rsidRPr="00F63254">
        <w:rPr>
          <w:rFonts w:ascii="Times New Roman" w:hAnsi="Times New Roman"/>
          <w:sz w:val="28"/>
          <w:szCs w:val="28"/>
        </w:rPr>
        <w:t xml:space="preserve"> Интонационное богатство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63254">
        <w:rPr>
          <w:rFonts w:ascii="Times New Roman" w:hAnsi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63254">
        <w:rPr>
          <w:rFonts w:ascii="Times New Roman" w:hAnsi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F63254">
        <w:rPr>
          <w:rFonts w:ascii="Times New Roman" w:hAnsi="Times New Roman"/>
          <w:sz w:val="28"/>
          <w:szCs w:val="28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F63254">
        <w:rPr>
          <w:rFonts w:ascii="Times New Roman" w:hAnsi="Times New Roman"/>
          <w:sz w:val="28"/>
          <w:szCs w:val="28"/>
        </w:rPr>
        <w:t>музыкально­поэтические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традиции: содержание, образная сфера и музыкальный язык.</w:t>
      </w:r>
    </w:p>
    <w:p w:rsidR="00951472" w:rsidRPr="00951E96" w:rsidRDefault="00951472" w:rsidP="00251319">
      <w:pPr>
        <w:pStyle w:val="4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lastRenderedPageBreak/>
        <w:t>9. Технология (Труд)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общетрудовые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63254">
        <w:rPr>
          <w:rFonts w:ascii="Times New Roman" w:hAnsi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63254">
        <w:rPr>
          <w:rFonts w:ascii="Times New Roman" w:hAnsi="Times New Roman"/>
          <w:sz w:val="28"/>
          <w:szCs w:val="28"/>
        </w:rPr>
        <w:t>т</w:t>
      </w:r>
      <w:r w:rsidRPr="00F63254"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63254"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 w:rsidRPr="00F63254"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 w:rsidRPr="00F63254">
        <w:rPr>
          <w:rFonts w:ascii="Times New Roman" w:hAnsi="Times New Roman"/>
          <w:spacing w:val="-2"/>
          <w:sz w:val="28"/>
          <w:szCs w:val="28"/>
        </w:rPr>
        <w:t>. Отбор и анализ информа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63254">
        <w:rPr>
          <w:rFonts w:ascii="Times New Roman" w:hAnsi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F63254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F63254">
        <w:rPr>
          <w:rFonts w:ascii="Times New Roman" w:hAnsi="Times New Roman"/>
          <w:sz w:val="28"/>
          <w:szCs w:val="28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т.п.</w:t>
      </w:r>
      <w:proofErr w:type="gramEnd"/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63254"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Технология ручной обработки материалов. Элементы графической грамоты.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63254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F63254">
        <w:rPr>
          <w:rFonts w:ascii="Times New Roman" w:hAnsi="Times New Roman"/>
          <w:iCs/>
          <w:sz w:val="28"/>
          <w:szCs w:val="28"/>
        </w:rPr>
        <w:t xml:space="preserve">Выбор материалов по их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декоративно­художе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ственным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F63254"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 w:rsidRPr="00F632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3254">
        <w:rPr>
          <w:rFonts w:ascii="Times New Roman" w:hAnsi="Times New Roman"/>
          <w:sz w:val="28"/>
          <w:szCs w:val="28"/>
        </w:rPr>
        <w:lastRenderedPageBreak/>
        <w:t xml:space="preserve">Называние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63254">
        <w:rPr>
          <w:rFonts w:ascii="Times New Roman" w:hAnsi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др.), сборка изделия (клеевое, </w:t>
      </w:r>
      <w:r w:rsidRPr="00F63254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63254"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63254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ний: рисунок, простейший чертёж, эскиз, развёртка, схема (их узнавание).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Назначение линий чертежа (контур, линия</w:t>
      </w:r>
      <w:r w:rsidRPr="00F63254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F63254">
        <w:rPr>
          <w:rFonts w:ascii="Times New Roman" w:hAnsi="Times New Roman"/>
          <w:iCs/>
          <w:sz w:val="28"/>
          <w:szCs w:val="28"/>
        </w:rPr>
        <w:t>разрыва</w:t>
      </w:r>
      <w:r w:rsidRPr="00F63254">
        <w:rPr>
          <w:rFonts w:ascii="Times New Roman" w:hAnsi="Times New Roman"/>
          <w:sz w:val="28"/>
          <w:szCs w:val="28"/>
        </w:rPr>
        <w:t>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Чте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F63254">
        <w:rPr>
          <w:rFonts w:ascii="Times New Roman" w:hAnsi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конструкции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каких­либо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изделий (технических, бытовых, </w:t>
      </w:r>
      <w:r w:rsidRPr="00F63254">
        <w:rPr>
          <w:rFonts w:ascii="Times New Roman" w:hAnsi="Times New Roman"/>
          <w:sz w:val="28"/>
          <w:szCs w:val="28"/>
        </w:rPr>
        <w:t>учебных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F63254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F63254"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63254">
        <w:rPr>
          <w:rFonts w:ascii="Times New Roman" w:hAnsi="Times New Roman"/>
          <w:iCs/>
          <w:sz w:val="28"/>
          <w:szCs w:val="28"/>
        </w:rPr>
        <w:t>чертежу или эскизу и по заданным условиям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технико­технологическим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F63254">
        <w:rPr>
          <w:rFonts w:ascii="Times New Roman" w:hAnsi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F63254">
        <w:rPr>
          <w:rFonts w:ascii="Times New Roman" w:hAnsi="Times New Roman"/>
          <w:iCs/>
          <w:spacing w:val="-4"/>
          <w:sz w:val="28"/>
          <w:szCs w:val="28"/>
        </w:rPr>
        <w:t xml:space="preserve"> и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 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пр.).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63254">
        <w:rPr>
          <w:rFonts w:ascii="Times New Roman" w:hAnsi="Times New Roman"/>
          <w:sz w:val="28"/>
          <w:szCs w:val="28"/>
        </w:rPr>
        <w:t xml:space="preserve">ра, </w:t>
      </w:r>
      <w:r w:rsidRPr="00F63254"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 w:rsidRPr="00F63254"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F63254"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 w:rsidRPr="00F63254">
        <w:rPr>
          <w:rFonts w:ascii="Times New Roman" w:hAnsi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iCs/>
          <w:sz w:val="28"/>
          <w:szCs w:val="28"/>
        </w:rPr>
      </w:pPr>
      <w:proofErr w:type="gramStart"/>
      <w:r w:rsidRPr="00F63254">
        <w:rPr>
          <w:rFonts w:ascii="Times New Roman" w:hAnsi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Создание небольшого текста по интересной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 w:rsidRPr="00F63254">
        <w:rPr>
          <w:rFonts w:ascii="Times New Roman" w:hAnsi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Word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Power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Point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</w:t>
      </w:r>
    </w:p>
    <w:p w:rsidR="00951472" w:rsidRPr="00951E96" w:rsidRDefault="00951472" w:rsidP="00251319">
      <w:pPr>
        <w:pStyle w:val="4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Физическая культура 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</w:t>
      </w:r>
      <w:r w:rsidRPr="00F6325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F63254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F63254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F63254">
        <w:rPr>
          <w:rFonts w:ascii="Times New Roman" w:hAnsi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F63254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Физкультурно­оздоровительная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деятельность. </w:t>
      </w:r>
      <w:r w:rsidRPr="00F63254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F63254" w:rsidRDefault="00951472" w:rsidP="00251319">
      <w:pPr>
        <w:pStyle w:val="af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951472" w:rsidRPr="00F63254" w:rsidRDefault="00951472" w:rsidP="00251319">
      <w:pPr>
        <w:pStyle w:val="af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F63254">
        <w:rPr>
          <w:rFonts w:ascii="Times New Roman" w:hAnsi="Times New Roman"/>
          <w:sz w:val="28"/>
          <w:szCs w:val="28"/>
        </w:rPr>
        <w:t>глаз.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Спортивно­оздоровительная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деятельность.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Организующие 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команды и приёмы. </w:t>
      </w:r>
      <w:r w:rsidRPr="00F63254">
        <w:rPr>
          <w:rFonts w:ascii="Times New Roman" w:hAnsi="Times New Roman"/>
          <w:iCs/>
          <w:sz w:val="28"/>
          <w:szCs w:val="28"/>
        </w:rPr>
        <w:t>Простейшие виды построений.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 xml:space="preserve">Упражнения </w:t>
      </w:r>
      <w:r w:rsidRPr="00F63254">
        <w:rPr>
          <w:rFonts w:ascii="Times New Roman" w:hAnsi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Опорный прыжок:</w:t>
      </w:r>
      <w:r w:rsidRPr="00F63254">
        <w:rPr>
          <w:rFonts w:ascii="Times New Roman" w:hAnsi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F63254"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Ходьба, бег, метания.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F63254">
        <w:rPr>
          <w:rFonts w:ascii="Times New Roman" w:hAnsi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F63254">
        <w:rPr>
          <w:rFonts w:ascii="Times New Roman" w:hAnsi="Times New Roman"/>
          <w:sz w:val="28"/>
          <w:szCs w:val="28"/>
        </w:rPr>
        <w:t>, передвижение по наклонной гимнастической скамейке.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i/>
          <w:sz w:val="28"/>
          <w:szCs w:val="28"/>
        </w:rPr>
        <w:t>Упражнения в поднимании и переноске грузов</w:t>
      </w:r>
      <w:r w:rsidRPr="00F63254">
        <w:rPr>
          <w:rFonts w:ascii="Times New Roman" w:hAnsi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Лёгкая атлетика. 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lastRenderedPageBreak/>
        <w:t xml:space="preserve">Ходьба:  </w:t>
      </w:r>
      <w:r w:rsidRPr="00F63254">
        <w:rPr>
          <w:rFonts w:ascii="Times New Roman" w:hAnsi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Беговые упражнения: </w:t>
      </w:r>
      <w:r w:rsidRPr="00F63254"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F63254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F63254">
        <w:rPr>
          <w:rFonts w:ascii="Times New Roman" w:hAnsi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>) на дальность разными способами.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F63254"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>Лыжная подготовка.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Передвижение на лыжах; повороты; спуски; подъёмы; торможение.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Плавание. 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Подводящие упражнения: </w:t>
      </w:r>
      <w:r w:rsidRPr="00F63254">
        <w:rPr>
          <w:rFonts w:ascii="Times New Roman" w:hAnsi="Times New Roman"/>
          <w:sz w:val="28"/>
          <w:szCs w:val="28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b/>
          <w:i/>
          <w:sz w:val="28"/>
          <w:szCs w:val="28"/>
        </w:rPr>
        <w:t xml:space="preserve">Подвижные игры и </w:t>
      </w:r>
      <w:r w:rsidRPr="00F63254">
        <w:rPr>
          <w:rStyle w:val="c12"/>
          <w:b/>
          <w:i/>
          <w:sz w:val="28"/>
          <w:szCs w:val="28"/>
        </w:rPr>
        <w:t>элементы спортивных игр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гимнастики: </w:t>
      </w:r>
      <w:r w:rsidRPr="00F63254">
        <w:rPr>
          <w:rFonts w:ascii="Times New Roman" w:hAnsi="Times New Roman"/>
          <w:sz w:val="28"/>
          <w:szCs w:val="28"/>
        </w:rPr>
        <w:t>игровые задания с исполь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F63254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лёгкой атлетики: </w:t>
      </w:r>
      <w:r w:rsidRPr="00F63254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 w:rsidRPr="00F63254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F63254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F63254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F63254">
        <w:rPr>
          <w:rFonts w:ascii="Times New Roman" w:hAnsi="Times New Roman"/>
          <w:sz w:val="28"/>
          <w:szCs w:val="28"/>
        </w:rPr>
        <w:t>футбола.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Баскетбол: </w:t>
      </w:r>
      <w:r w:rsidRPr="00F63254">
        <w:rPr>
          <w:rFonts w:ascii="Times New Roman" w:hAnsi="Times New Roman"/>
          <w:iCs/>
          <w:sz w:val="28"/>
          <w:szCs w:val="28"/>
        </w:rPr>
        <w:t>с</w:t>
      </w:r>
      <w:r w:rsidRPr="00F63254">
        <w:rPr>
          <w:rStyle w:val="c12"/>
          <w:sz w:val="28"/>
          <w:szCs w:val="28"/>
        </w:rPr>
        <w:t>тойка баскетболиста;</w:t>
      </w:r>
      <w:r w:rsidRPr="00F63254">
        <w:rPr>
          <w:rFonts w:ascii="Times New Roman" w:hAnsi="Times New Roman"/>
          <w:sz w:val="28"/>
          <w:szCs w:val="28"/>
        </w:rPr>
        <w:t xml:space="preserve"> специальные передвижения без мяча; х</w:t>
      </w:r>
      <w:r w:rsidRPr="00F63254">
        <w:rPr>
          <w:rStyle w:val="c12"/>
          <w:sz w:val="28"/>
          <w:szCs w:val="28"/>
        </w:rPr>
        <w:t>ват мяча;</w:t>
      </w:r>
      <w:r w:rsidRPr="00F63254">
        <w:rPr>
          <w:rFonts w:ascii="Times New Roman" w:hAnsi="Times New Roman"/>
          <w:sz w:val="28"/>
          <w:szCs w:val="28"/>
        </w:rPr>
        <w:t xml:space="preserve"> в</w:t>
      </w:r>
      <w:r w:rsidRPr="00F63254">
        <w:rPr>
          <w:rStyle w:val="c12"/>
          <w:sz w:val="28"/>
          <w:szCs w:val="28"/>
        </w:rPr>
        <w:t>едение мяча на месте</w:t>
      </w:r>
      <w:r w:rsidRPr="00F63254">
        <w:rPr>
          <w:rFonts w:ascii="Times New Roman" w:hAnsi="Times New Roman"/>
          <w:sz w:val="28"/>
          <w:szCs w:val="28"/>
        </w:rPr>
        <w:t>; б</w:t>
      </w:r>
      <w:r w:rsidRPr="00F63254">
        <w:rPr>
          <w:rStyle w:val="c12"/>
          <w:sz w:val="28"/>
          <w:szCs w:val="28"/>
        </w:rPr>
        <w:t>роски мяча с места двумя руками снизу из-под кольца</w:t>
      </w:r>
      <w:r w:rsidRPr="00F63254">
        <w:rPr>
          <w:rFonts w:ascii="Times New Roman" w:hAnsi="Times New Roman"/>
          <w:sz w:val="28"/>
          <w:szCs w:val="28"/>
        </w:rPr>
        <w:t>; п</w:t>
      </w:r>
      <w:r w:rsidRPr="00F63254">
        <w:rPr>
          <w:rStyle w:val="c12"/>
          <w:sz w:val="28"/>
          <w:szCs w:val="28"/>
        </w:rPr>
        <w:t>ередача и ловля мяча на месте двумя руками от груди в паре с учителем;</w:t>
      </w:r>
      <w:r w:rsidRPr="00F63254">
        <w:rPr>
          <w:rFonts w:ascii="Times New Roman" w:hAnsi="Times New Roman"/>
          <w:sz w:val="28"/>
          <w:szCs w:val="28"/>
        </w:rPr>
        <w:t xml:space="preserve"> подвижные игры на материале баскетбола.</w:t>
      </w:r>
    </w:p>
    <w:p w:rsidR="00951472" w:rsidRPr="00F63254" w:rsidRDefault="00951472" w:rsidP="00251319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Пионербол</w:t>
      </w:r>
      <w:r w:rsidRPr="00F63254"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Волейбол: </w:t>
      </w:r>
      <w:r w:rsidRPr="00F63254">
        <w:rPr>
          <w:rFonts w:ascii="Times New Roman" w:hAnsi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Подвижные игры разных народов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251319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Коррекционно-развивающие игры</w:t>
      </w:r>
      <w:r w:rsidRPr="00F63254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951472" w:rsidRPr="00F63254" w:rsidRDefault="00951472" w:rsidP="00251319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бегом и прыжками</w:t>
      </w:r>
      <w:r w:rsidRPr="00F63254">
        <w:rPr>
          <w:rStyle w:val="c12"/>
          <w:sz w:val="28"/>
          <w:szCs w:val="28"/>
        </w:rPr>
        <w:t xml:space="preserve">: «Сорви шишку», «У медведя </w:t>
      </w:r>
      <w:proofErr w:type="gramStart"/>
      <w:r w:rsidRPr="00F63254">
        <w:rPr>
          <w:rStyle w:val="c12"/>
          <w:sz w:val="28"/>
          <w:szCs w:val="28"/>
        </w:rPr>
        <w:t>во</w:t>
      </w:r>
      <w:proofErr w:type="gramEnd"/>
      <w:r w:rsidRPr="00F63254">
        <w:rPr>
          <w:rStyle w:val="c12"/>
          <w:sz w:val="28"/>
          <w:szCs w:val="28"/>
        </w:rPr>
        <w:t xml:space="preserve"> бору», «Подбеги к своему предмету», «День и ночь», «Кот и мыши», «Пятнашки»; «Прыжки по кочкам».</w:t>
      </w:r>
    </w:p>
    <w:p w:rsidR="00951472" w:rsidRPr="00F63254" w:rsidRDefault="00951472" w:rsidP="00251319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мячом</w:t>
      </w:r>
      <w:r w:rsidRPr="00F63254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Адаптивная физическая реабилитация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Общеразвивающие упражнения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На материале гимнастики 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F63254">
        <w:rPr>
          <w:rFonts w:ascii="Times New Roman" w:hAnsi="Times New Roman"/>
          <w:sz w:val="28"/>
          <w:szCs w:val="28"/>
        </w:rPr>
        <w:t xml:space="preserve">широким шагом, выпадами, в приседе, с махом ногой; наклоны; выпады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на месте; «</w:t>
      </w:r>
      <w:proofErr w:type="spellStart"/>
      <w:r w:rsidRPr="00F63254">
        <w:rPr>
          <w:rFonts w:ascii="Times New Roman" w:hAnsi="Times New Roman"/>
          <w:sz w:val="28"/>
          <w:szCs w:val="28"/>
        </w:rPr>
        <w:t>выкруты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 w:rsidRPr="00F63254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 w:rsidRPr="00F63254"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F63254"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F63254">
        <w:rPr>
          <w:rFonts w:ascii="Times New Roman" w:hAnsi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F63254"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Формирование осанки: </w:t>
      </w:r>
      <w:r w:rsidRPr="00F63254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Fonts w:ascii="Times New Roman" w:hAnsi="Times New Roman"/>
            <w:sz w:val="28"/>
            <w:szCs w:val="28"/>
          </w:rPr>
          <w:t>1 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F63254">
          <w:rPr>
            <w:rFonts w:ascii="Times New Roman" w:hAnsi="Times New Roman"/>
            <w:sz w:val="28"/>
            <w:szCs w:val="28"/>
          </w:rPr>
          <w:t>100 г</w:t>
        </w:r>
      </w:smartTag>
      <w:r w:rsidRPr="00F63254">
        <w:rPr>
          <w:rFonts w:ascii="Times New Roman" w:hAnsi="Times New Roman"/>
          <w:sz w:val="28"/>
          <w:szCs w:val="28"/>
        </w:rPr>
        <w:t>, гимнастические палки и булавы), преодоление сопротивления партнера (парные упражнения)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F63254"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F63254">
        <w:rPr>
          <w:rFonts w:ascii="Times New Roman" w:hAnsi="Times New Roman"/>
          <w:sz w:val="28"/>
          <w:szCs w:val="28"/>
        </w:rPr>
        <w:t xml:space="preserve">нием по ограниченной опоре; </w:t>
      </w:r>
      <w:proofErr w:type="spellStart"/>
      <w:r w:rsidRPr="00F632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F63254">
        <w:rPr>
          <w:rFonts w:ascii="Times New Roman" w:hAnsi="Times New Roman"/>
          <w:sz w:val="28"/>
          <w:szCs w:val="28"/>
        </w:rPr>
        <w:t>в стенку и ловля теннисного мяча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стоя у стены</w:t>
      </w:r>
      <w:r w:rsidRPr="00F63254"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951472" w:rsidRPr="00F63254" w:rsidRDefault="00951472" w:rsidP="00251319">
      <w:pPr>
        <w:pStyle w:val="a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F63254">
          <w:rPr>
            <w:rFonts w:ascii="Times New Roman" w:hAnsi="Times New Roman"/>
            <w:sz w:val="28"/>
            <w:szCs w:val="28"/>
          </w:rPr>
          <w:t>30 м</w:t>
        </w:r>
      </w:smartTag>
      <w:r w:rsidRPr="00F63254">
        <w:rPr>
          <w:rFonts w:ascii="Times New Roman" w:hAnsi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F63254">
          <w:rPr>
            <w:rFonts w:ascii="Times New Roman" w:hAnsi="Times New Roman"/>
            <w:sz w:val="28"/>
            <w:szCs w:val="28"/>
          </w:rPr>
          <w:t>400 м</w:t>
        </w:r>
      </w:smartTag>
      <w:r w:rsidRPr="00F63254">
        <w:rPr>
          <w:rFonts w:ascii="Times New Roman" w:hAnsi="Times New Roman"/>
          <w:sz w:val="28"/>
          <w:szCs w:val="28"/>
        </w:rPr>
        <w:t>; равномерный 6</w:t>
      </w:r>
      <w:r w:rsidRPr="00F63254">
        <w:rPr>
          <w:rFonts w:ascii="Times New Roman" w:hAnsi="Times New Roman"/>
          <w:sz w:val="28"/>
          <w:szCs w:val="28"/>
        </w:rPr>
        <w:noBreakHyphen/>
        <w:t>минутный бег.</w:t>
      </w:r>
    </w:p>
    <w:p w:rsidR="00951472" w:rsidRPr="00F63254" w:rsidRDefault="00951472" w:rsidP="00251319">
      <w:pPr>
        <w:pStyle w:val="af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повторное выполнение </w:t>
      </w:r>
      <w:proofErr w:type="spellStart"/>
      <w:r w:rsidRPr="00F63254">
        <w:rPr>
          <w:rFonts w:ascii="Times New Roman" w:hAnsi="Times New Roman"/>
          <w:spacing w:val="-2"/>
          <w:sz w:val="28"/>
          <w:szCs w:val="28"/>
        </w:rPr>
        <w:t>многоскоков</w:t>
      </w:r>
      <w:proofErr w:type="spellEnd"/>
      <w:r w:rsidRPr="00F63254">
        <w:rPr>
          <w:rFonts w:ascii="Times New Roman" w:hAnsi="Times New Roman"/>
          <w:spacing w:val="-2"/>
          <w:sz w:val="28"/>
          <w:szCs w:val="28"/>
        </w:rPr>
        <w:t xml:space="preserve">; повторное преодоление препятствий (15—20 см); </w:t>
      </w:r>
      <w:r w:rsidRPr="00F63254">
        <w:rPr>
          <w:rFonts w:ascii="Times New Roman" w:hAnsi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) в максимальном темпе, 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F63254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F63254">
        <w:rPr>
          <w:rFonts w:ascii="Times New Roman" w:hAnsi="Times New Roman"/>
          <w:sz w:val="28"/>
          <w:szCs w:val="28"/>
        </w:rPr>
        <w:t>в горку;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прыжки в высоту на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F63254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 приседе.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F63254">
        <w:rPr>
          <w:rFonts w:ascii="Times New Roman" w:hAnsi="Times New Roman"/>
          <w:sz w:val="28"/>
          <w:szCs w:val="28"/>
        </w:rPr>
        <w:t>двух­трёх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шагов; спуск с горы с изменяющимися стой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F63254">
        <w:rPr>
          <w:rFonts w:ascii="Times New Roman" w:hAnsi="Times New Roman"/>
          <w:sz w:val="28"/>
          <w:szCs w:val="28"/>
        </w:rPr>
        <w:t>низкой стойке.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плавания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iCs/>
          <w:sz w:val="28"/>
          <w:szCs w:val="28"/>
        </w:rPr>
        <w:t>работа ног у вертикальной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поверхности, </w:t>
      </w:r>
      <w:proofErr w:type="spellStart"/>
      <w:r w:rsidRPr="00F63254">
        <w:rPr>
          <w:rFonts w:ascii="Times New Roman" w:hAnsi="Times New Roman"/>
          <w:sz w:val="28"/>
          <w:szCs w:val="28"/>
        </w:rPr>
        <w:t>проплывание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отрез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ков на ногах, держась за доску; скольжение на </w:t>
      </w:r>
      <w:r w:rsidRPr="00F63254">
        <w:rPr>
          <w:rFonts w:ascii="Times New Roman" w:hAnsi="Times New Roman"/>
          <w:sz w:val="28"/>
          <w:szCs w:val="28"/>
        </w:rPr>
        <w:t>груди и спине с задержкой дыхания (стрелочкой.</w:t>
      </w:r>
      <w:proofErr w:type="gramEnd"/>
    </w:p>
    <w:p w:rsidR="00951472" w:rsidRPr="00F63254" w:rsidRDefault="00951472" w:rsidP="00251319">
      <w:pPr>
        <w:pStyle w:val="af"/>
        <w:spacing w:line="240" w:lineRule="auto"/>
        <w:ind w:firstLine="709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Коррекционно-развивающие упражнения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Основные положения и движения головы, конечностей и туловища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, </w:t>
      </w:r>
      <w:r w:rsidRPr="00F63254">
        <w:rPr>
          <w:rStyle w:val="c12"/>
          <w:rFonts w:ascii="Times New Roman" w:hAnsi="Times New Roman"/>
          <w:i/>
          <w:sz w:val="28"/>
          <w:szCs w:val="28"/>
        </w:rPr>
        <w:t>выполняемые на месте</w:t>
      </w:r>
      <w:r w:rsidRPr="00F63254">
        <w:rPr>
          <w:rStyle w:val="c12"/>
          <w:rFonts w:ascii="Times New Roman" w:hAnsi="Times New Roman"/>
          <w:sz w:val="28"/>
          <w:szCs w:val="28"/>
        </w:rPr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F63254">
        <w:rPr>
          <w:rStyle w:val="c12"/>
          <w:rFonts w:ascii="Times New Roman" w:hAnsi="Times New Roman"/>
          <w:sz w:val="28"/>
          <w:szCs w:val="28"/>
        </w:rPr>
        <w:t>г</w:t>
      </w:r>
      <w:proofErr w:type="gramEnd"/>
      <w:r w:rsidRPr="00F63254">
        <w:rPr>
          <w:rStyle w:val="c12"/>
          <w:rFonts w:ascii="Times New Roman" w:hAnsi="Times New Roman"/>
          <w:sz w:val="28"/>
          <w:szCs w:val="28"/>
        </w:rPr>
        <w:t>/ палка, малый мяч, средний мяч, г/мяч, набивной мяч, средний обруч,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большой обруч). </w:t>
      </w:r>
    </w:p>
    <w:p w:rsidR="00951472" w:rsidRPr="00F63254" w:rsidRDefault="00951472" w:rsidP="00251319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Упражнения на дыхание</w:t>
      </w:r>
      <w:r w:rsidRPr="00F63254">
        <w:rPr>
          <w:rStyle w:val="c12"/>
          <w:sz w:val="28"/>
          <w:szCs w:val="28"/>
        </w:rPr>
        <w:t xml:space="preserve">: правильное дыхание </w:t>
      </w:r>
      <w:proofErr w:type="gramStart"/>
      <w:r w:rsidRPr="00F63254">
        <w:rPr>
          <w:rStyle w:val="c12"/>
          <w:sz w:val="28"/>
          <w:szCs w:val="28"/>
        </w:rPr>
        <w:t>в</w:t>
      </w:r>
      <w:proofErr w:type="gramEnd"/>
      <w:r w:rsidRPr="00F63254">
        <w:rPr>
          <w:rStyle w:val="c12"/>
          <w:sz w:val="28"/>
          <w:szCs w:val="28"/>
        </w:rPr>
        <w:t xml:space="preserve"> </w:t>
      </w:r>
      <w:proofErr w:type="gramStart"/>
      <w:r w:rsidRPr="00F63254">
        <w:rPr>
          <w:rStyle w:val="c12"/>
          <w:sz w:val="28"/>
          <w:szCs w:val="28"/>
        </w:rPr>
        <w:t>различных</w:t>
      </w:r>
      <w:proofErr w:type="gramEnd"/>
      <w:r w:rsidRPr="00F63254">
        <w:rPr>
          <w:rStyle w:val="c12"/>
          <w:sz w:val="28"/>
          <w:szCs w:val="28"/>
        </w:rPr>
        <w:t xml:space="preserve">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формирование правильной осанки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F63254">
        <w:rPr>
          <w:rStyle w:val="c12"/>
          <w:rFonts w:ascii="Times New Roman" w:hAnsi="Times New Roman"/>
          <w:sz w:val="28"/>
          <w:szCs w:val="28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F63254">
        <w:rPr>
          <w:rStyle w:val="c12"/>
          <w:rFonts w:ascii="Times New Roman" w:hAnsi="Times New Roman"/>
          <w:sz w:val="28"/>
          <w:szCs w:val="28"/>
        </w:rPr>
        <w:t xml:space="preserve"> </w:t>
      </w:r>
      <w:proofErr w:type="gramStart"/>
      <w:r w:rsidRPr="00F63254">
        <w:rPr>
          <w:rStyle w:val="c12"/>
          <w:rFonts w:ascii="Times New Roman" w:hAnsi="Times New Roman"/>
          <w:sz w:val="28"/>
          <w:szCs w:val="28"/>
        </w:rPr>
        <w:t>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  <w:proofErr w:type="gramEnd"/>
    </w:p>
    <w:p w:rsidR="00951472" w:rsidRPr="00F63254" w:rsidRDefault="00951472" w:rsidP="00251319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proofErr w:type="gramStart"/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профилактику плоскостопия:</w:t>
      </w:r>
      <w:r w:rsidRPr="00F63254">
        <w:rPr>
          <w:rStyle w:val="c12"/>
          <w:rFonts w:ascii="Times New Roman" w:hAnsi="Times New Roman"/>
          <w:sz w:val="28"/>
          <w:szCs w:val="28"/>
        </w:rPr>
        <w:t> сидя («каток», «серп», «окно», «маляр», «мельница», «кораблик»,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«ходьба», «лошадка», </w:t>
      </w:r>
      <w:r w:rsidRPr="00F63254">
        <w:rPr>
          <w:rStyle w:val="c12"/>
          <w:rFonts w:ascii="Times New Roman" w:hAnsi="Times New Roman"/>
          <w:sz w:val="28"/>
          <w:szCs w:val="28"/>
        </w:rPr>
        <w:lastRenderedPageBreak/>
        <w:t>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951472" w:rsidRPr="00F63254" w:rsidRDefault="00951472" w:rsidP="00251319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proofErr w:type="gramStart"/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общей и мелкой моторики:</w:t>
      </w:r>
      <w:r w:rsidRPr="00F63254">
        <w:rPr>
          <w:rStyle w:val="c12"/>
          <w:rFonts w:ascii="Times New Roman" w:hAnsi="Times New Roman"/>
          <w:sz w:val="28"/>
          <w:szCs w:val="28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</w:t>
      </w:r>
      <w:proofErr w:type="gramEnd"/>
      <w:r w:rsidRPr="00F63254">
        <w:rPr>
          <w:rStyle w:val="c12"/>
          <w:rFonts w:ascii="Times New Roman" w:hAnsi="Times New Roman"/>
          <w:sz w:val="28"/>
          <w:szCs w:val="28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точности и координации движений</w:t>
      </w:r>
      <w:r w:rsidRPr="00F63254">
        <w:rPr>
          <w:rStyle w:val="c12"/>
          <w:rFonts w:ascii="Times New Roman" w:hAnsi="Times New Roman"/>
          <w:sz w:val="28"/>
          <w:szCs w:val="28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ходьба по двум параллельно поставленным скамейкам с помощью.</w:t>
      </w:r>
    </w:p>
    <w:p w:rsidR="00951472" w:rsidRPr="00F63254" w:rsidRDefault="00951472" w:rsidP="00251319">
      <w:pPr>
        <w:pStyle w:val="af"/>
        <w:spacing w:line="240" w:lineRule="auto"/>
        <w:ind w:firstLine="709"/>
        <w:rPr>
          <w:rStyle w:val="c12"/>
          <w:rFonts w:ascii="Times New Roman" w:hAnsi="Times New Roman"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двигательных умений и навыков</w:t>
      </w:r>
    </w:p>
    <w:p w:rsidR="00951472" w:rsidRPr="00F63254" w:rsidRDefault="00951472" w:rsidP="00251319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Построения и перестроения</w:t>
      </w:r>
      <w:r w:rsidRPr="00F63254"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F63254" w:rsidRDefault="00951472" w:rsidP="00251319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proofErr w:type="gramStart"/>
      <w:r w:rsidRPr="00F63254">
        <w:rPr>
          <w:rStyle w:val="c12"/>
          <w:i/>
          <w:sz w:val="28"/>
          <w:szCs w:val="28"/>
        </w:rPr>
        <w:t>Ходьба и бег</w:t>
      </w:r>
      <w:r w:rsidRPr="00F63254">
        <w:rPr>
          <w:rStyle w:val="c12"/>
          <w:sz w:val="28"/>
          <w:szCs w:val="28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F63254">
          <w:rPr>
            <w:rStyle w:val="c12"/>
            <w:sz w:val="28"/>
            <w:szCs w:val="28"/>
          </w:rPr>
          <w:t>10 метров</w:t>
        </w:r>
      </w:smartTag>
      <w:r w:rsidRPr="00F63254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F63254">
          <w:rPr>
            <w:rStyle w:val="c12"/>
            <w:sz w:val="28"/>
            <w:szCs w:val="28"/>
          </w:rPr>
          <w:t>30 метров</w:t>
        </w:r>
      </w:smartTag>
      <w:r w:rsidRPr="00F63254">
        <w:rPr>
          <w:rStyle w:val="c12"/>
          <w:sz w:val="28"/>
          <w:szCs w:val="28"/>
        </w:rPr>
        <w:t xml:space="preserve"> с высокого старта на скорость.</w:t>
      </w:r>
      <w:proofErr w:type="gramEnd"/>
    </w:p>
    <w:p w:rsidR="00951472" w:rsidRPr="00F63254" w:rsidRDefault="00951472" w:rsidP="00251319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proofErr w:type="gramStart"/>
      <w:r w:rsidRPr="00F63254">
        <w:rPr>
          <w:rStyle w:val="c12"/>
          <w:i/>
          <w:sz w:val="28"/>
          <w:szCs w:val="28"/>
        </w:rPr>
        <w:t>Прыжки</w:t>
      </w:r>
      <w:r w:rsidRPr="00F63254">
        <w:rPr>
          <w:rStyle w:val="c12"/>
          <w:sz w:val="28"/>
          <w:szCs w:val="28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F63254">
          <w:rPr>
            <w:rStyle w:val="c12"/>
            <w:sz w:val="28"/>
            <w:szCs w:val="28"/>
          </w:rPr>
          <w:t>50 см</w:t>
        </w:r>
      </w:smartTag>
      <w:r w:rsidRPr="00F63254">
        <w:rPr>
          <w:rStyle w:val="c12"/>
          <w:sz w:val="28"/>
          <w:szCs w:val="28"/>
        </w:rPr>
        <w:t>; 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F63254">
        <w:rPr>
          <w:rStyle w:val="c12"/>
          <w:sz w:val="28"/>
          <w:szCs w:val="28"/>
        </w:rPr>
        <w:t xml:space="preserve"> прыжки, наступая на </w:t>
      </w:r>
      <w:proofErr w:type="gramStart"/>
      <w:r w:rsidRPr="00F63254">
        <w:rPr>
          <w:rStyle w:val="c12"/>
          <w:sz w:val="28"/>
          <w:szCs w:val="28"/>
        </w:rPr>
        <w:t>г</w:t>
      </w:r>
      <w:proofErr w:type="gramEnd"/>
      <w:r w:rsidRPr="00F63254">
        <w:rPr>
          <w:rStyle w:val="c12"/>
          <w:sz w:val="28"/>
          <w:szCs w:val="28"/>
        </w:rPr>
        <w:t>/скамейку; прыжки в высоту с шага.</w:t>
      </w:r>
    </w:p>
    <w:p w:rsidR="00951472" w:rsidRPr="00F63254" w:rsidRDefault="00951472" w:rsidP="00251319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proofErr w:type="gramStart"/>
      <w:r w:rsidRPr="00F63254">
        <w:rPr>
          <w:rStyle w:val="c12"/>
          <w:i/>
          <w:sz w:val="28"/>
          <w:szCs w:val="28"/>
        </w:rPr>
        <w:t>Броски, ловля, метание мяча и передача предметов</w:t>
      </w:r>
      <w:r w:rsidRPr="00F63254">
        <w:rPr>
          <w:rStyle w:val="c12"/>
          <w:sz w:val="28"/>
          <w:szCs w:val="28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F63254">
        <w:rPr>
          <w:rStyle w:val="c12"/>
          <w:sz w:val="28"/>
          <w:szCs w:val="28"/>
        </w:rPr>
        <w:t xml:space="preserve"> </w:t>
      </w:r>
      <w:proofErr w:type="gramStart"/>
      <w:r w:rsidRPr="00F63254">
        <w:rPr>
          <w:rStyle w:val="c12"/>
          <w:sz w:val="28"/>
          <w:szCs w:val="28"/>
        </w:rPr>
        <w:t xml:space="preserve">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Style w:val="c12"/>
            <w:sz w:val="28"/>
            <w:szCs w:val="28"/>
          </w:rPr>
          <w:t>1 кг</w:t>
        </w:r>
      </w:smartTag>
      <w:r w:rsidRPr="00F63254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одновременно 2-3 предметов различной </w:t>
      </w:r>
      <w:r w:rsidRPr="00F63254">
        <w:rPr>
          <w:rStyle w:val="c12"/>
          <w:sz w:val="28"/>
          <w:szCs w:val="28"/>
        </w:rPr>
        <w:lastRenderedPageBreak/>
        <w:t xml:space="preserve">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F63254">
          <w:rPr>
            <w:rStyle w:val="c12"/>
            <w:sz w:val="28"/>
            <w:szCs w:val="28"/>
          </w:rPr>
          <w:t>20 метров</w:t>
        </w:r>
      </w:smartTag>
      <w:r w:rsidRPr="00F63254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F63254">
          <w:rPr>
            <w:rStyle w:val="c12"/>
            <w:sz w:val="28"/>
            <w:szCs w:val="28"/>
          </w:rPr>
          <w:t>-1 кг</w:t>
        </w:r>
      </w:smartTag>
      <w:r w:rsidRPr="00F63254">
        <w:rPr>
          <w:rStyle w:val="c12"/>
          <w:sz w:val="28"/>
          <w:szCs w:val="28"/>
        </w:rPr>
        <w:t>, г/палок, больших мячей и т.д.).</w:t>
      </w:r>
      <w:proofErr w:type="gramEnd"/>
    </w:p>
    <w:p w:rsidR="00951472" w:rsidRPr="00F63254" w:rsidRDefault="00951472" w:rsidP="00251319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proofErr w:type="gramStart"/>
      <w:r w:rsidRPr="00F63254">
        <w:rPr>
          <w:rStyle w:val="c12"/>
          <w:i/>
          <w:sz w:val="28"/>
          <w:szCs w:val="28"/>
        </w:rPr>
        <w:t>Равновесие</w:t>
      </w:r>
      <w:r w:rsidRPr="00F63254">
        <w:rPr>
          <w:rStyle w:val="c12"/>
          <w:sz w:val="28"/>
          <w:szCs w:val="28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F63254">
          <w:rPr>
            <w:rStyle w:val="c12"/>
            <w:sz w:val="28"/>
            <w:szCs w:val="28"/>
          </w:rPr>
          <w:t>20 см</w:t>
        </w:r>
      </w:smartTag>
      <w:r w:rsidRPr="00F63254">
        <w:rPr>
          <w:rStyle w:val="c12"/>
          <w:sz w:val="28"/>
          <w:szCs w:val="28"/>
        </w:rPr>
        <w:t>; поворот кругом переступанием на г/скамейке; расхождение вдвоем при встрече на г/скамейке;</w:t>
      </w:r>
      <w:proofErr w:type="gramEnd"/>
      <w:r w:rsidRPr="00F63254">
        <w:rPr>
          <w:rStyle w:val="c12"/>
          <w:sz w:val="28"/>
          <w:szCs w:val="28"/>
        </w:rPr>
        <w:t xml:space="preserve"> «Петушок», «Ласточка» на полу.</w:t>
      </w:r>
    </w:p>
    <w:p w:rsidR="00951472" w:rsidRDefault="00951472" w:rsidP="00251319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 xml:space="preserve">Лазание, </w:t>
      </w:r>
      <w:proofErr w:type="spellStart"/>
      <w:r w:rsidRPr="00F63254">
        <w:rPr>
          <w:rStyle w:val="c12"/>
          <w:i/>
          <w:sz w:val="28"/>
          <w:szCs w:val="28"/>
        </w:rPr>
        <w:t>перелезание</w:t>
      </w:r>
      <w:proofErr w:type="spellEnd"/>
      <w:r w:rsidRPr="00F63254">
        <w:rPr>
          <w:rStyle w:val="c12"/>
          <w:i/>
          <w:sz w:val="28"/>
          <w:szCs w:val="28"/>
        </w:rPr>
        <w:t xml:space="preserve">, </w:t>
      </w:r>
      <w:proofErr w:type="spellStart"/>
      <w:r w:rsidRPr="00F63254">
        <w:rPr>
          <w:rStyle w:val="c12"/>
          <w:i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: ползанье на четвереньках по наклонной </w:t>
      </w:r>
      <w:proofErr w:type="gramStart"/>
      <w:r w:rsidRPr="00F63254">
        <w:rPr>
          <w:rStyle w:val="c12"/>
          <w:sz w:val="28"/>
          <w:szCs w:val="28"/>
        </w:rPr>
        <w:t>г</w:t>
      </w:r>
      <w:proofErr w:type="gramEnd"/>
      <w:r w:rsidRPr="00F63254">
        <w:rPr>
          <w:rStyle w:val="c12"/>
          <w:sz w:val="28"/>
          <w:szCs w:val="28"/>
        </w:rPr>
        <w:t xml:space="preserve">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F63254">
        <w:rPr>
          <w:rStyle w:val="c12"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 и </w:t>
      </w:r>
      <w:proofErr w:type="spellStart"/>
      <w:r w:rsidRPr="00F63254">
        <w:rPr>
          <w:rStyle w:val="c12"/>
          <w:sz w:val="28"/>
          <w:szCs w:val="28"/>
        </w:rPr>
        <w:t>перелезание</w:t>
      </w:r>
      <w:proofErr w:type="spellEnd"/>
      <w:r w:rsidRPr="00F63254">
        <w:rPr>
          <w:rStyle w:val="c12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F63254">
        <w:rPr>
          <w:rStyle w:val="c12"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 под препятствием с предметом в руках; </w:t>
      </w:r>
      <w:proofErr w:type="spellStart"/>
      <w:r w:rsidRPr="00F63254">
        <w:rPr>
          <w:rStyle w:val="c12"/>
          <w:sz w:val="28"/>
          <w:szCs w:val="28"/>
        </w:rPr>
        <w:t>пролезание</w:t>
      </w:r>
      <w:proofErr w:type="spellEnd"/>
      <w:r w:rsidRPr="00F63254">
        <w:rPr>
          <w:rStyle w:val="c12"/>
          <w:sz w:val="28"/>
          <w:szCs w:val="28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F63254">
        <w:rPr>
          <w:rStyle w:val="c12"/>
          <w:sz w:val="28"/>
          <w:szCs w:val="28"/>
        </w:rPr>
        <w:t>г</w:t>
      </w:r>
      <w:proofErr w:type="gramEnd"/>
      <w:r w:rsidRPr="00F63254">
        <w:rPr>
          <w:rStyle w:val="c12"/>
          <w:sz w:val="28"/>
          <w:szCs w:val="28"/>
        </w:rPr>
        <w:t xml:space="preserve">/стенке 1-2 секунды; полоса препятствий из 5-6 заданий в </w:t>
      </w:r>
      <w:proofErr w:type="spellStart"/>
      <w:r w:rsidRPr="00F63254">
        <w:rPr>
          <w:rStyle w:val="c12"/>
          <w:sz w:val="28"/>
          <w:szCs w:val="28"/>
        </w:rPr>
        <w:t>подлезании</w:t>
      </w:r>
      <w:proofErr w:type="spellEnd"/>
      <w:r w:rsidRPr="00F63254">
        <w:rPr>
          <w:rStyle w:val="c12"/>
          <w:sz w:val="28"/>
          <w:szCs w:val="28"/>
        </w:rPr>
        <w:t xml:space="preserve">, </w:t>
      </w:r>
      <w:proofErr w:type="spellStart"/>
      <w:r w:rsidRPr="00F63254">
        <w:rPr>
          <w:rStyle w:val="c12"/>
          <w:sz w:val="28"/>
          <w:szCs w:val="28"/>
        </w:rPr>
        <w:t>перелезании</w:t>
      </w:r>
      <w:proofErr w:type="spellEnd"/>
      <w:r w:rsidRPr="00F63254">
        <w:rPr>
          <w:rStyle w:val="c12"/>
          <w:sz w:val="28"/>
          <w:szCs w:val="28"/>
        </w:rPr>
        <w:t xml:space="preserve"> и равновесии.</w:t>
      </w:r>
    </w:p>
    <w:p w:rsidR="001C1BB1" w:rsidRDefault="001C1BB1" w:rsidP="00251319">
      <w:pPr>
        <w:pStyle w:val="c11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C161E4" w:rsidRDefault="00C161E4" w:rsidP="00251319">
      <w:pPr>
        <w:pStyle w:val="c11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1C1BB1" w:rsidRPr="00C161E4" w:rsidRDefault="001C1BB1" w:rsidP="00251319">
      <w:pPr>
        <w:pStyle w:val="c11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</w:p>
    <w:p w:rsidR="00C66184" w:rsidRPr="008C678B" w:rsidRDefault="00C66184" w:rsidP="00251319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8C678B">
        <w:rPr>
          <w:b/>
          <w:bCs/>
          <w:i/>
          <w:iCs/>
          <w:caps w:val="0"/>
          <w:sz w:val="28"/>
          <w:szCs w:val="28"/>
        </w:rPr>
        <w:t xml:space="preserve">Содержание </w:t>
      </w:r>
      <w:proofErr w:type="spellStart"/>
      <w:r w:rsidRPr="008C678B">
        <w:rPr>
          <w:b/>
          <w:bCs/>
          <w:i/>
          <w:iCs/>
          <w:caps w:val="0"/>
          <w:sz w:val="28"/>
          <w:szCs w:val="28"/>
        </w:rPr>
        <w:t>коррекционно</w:t>
      </w:r>
      <w:proofErr w:type="spellEnd"/>
      <w:r w:rsidRPr="008C678B">
        <w:rPr>
          <w:b/>
          <w:bCs/>
          <w:i/>
          <w:iCs/>
          <w:caps w:val="0"/>
          <w:sz w:val="28"/>
          <w:szCs w:val="28"/>
        </w:rPr>
        <w:t xml:space="preserve"> – развивающей области представлено следующими обязательными коррекционными курсами:</w:t>
      </w:r>
      <w:r>
        <w:rPr>
          <w:b/>
          <w:bCs/>
          <w:i/>
          <w:iCs/>
          <w:caps w:val="0"/>
          <w:sz w:val="28"/>
          <w:szCs w:val="28"/>
        </w:rPr>
        <w:t xml:space="preserve"> </w:t>
      </w:r>
      <w:r w:rsidRPr="008C678B">
        <w:rPr>
          <w:sz w:val="28"/>
          <w:szCs w:val="28"/>
        </w:rPr>
        <w:t>«К</w:t>
      </w:r>
      <w:r w:rsidRPr="008C678B">
        <w:rPr>
          <w:caps w:val="0"/>
          <w:sz w:val="28"/>
          <w:szCs w:val="28"/>
        </w:rPr>
        <w:t>оррекционно-развивающие занятия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 xml:space="preserve">(логопедические и </w:t>
      </w:r>
      <w:proofErr w:type="spellStart"/>
      <w:r w:rsidRPr="008C678B">
        <w:rPr>
          <w:caps w:val="0"/>
          <w:sz w:val="28"/>
          <w:szCs w:val="28"/>
        </w:rPr>
        <w:t>психокоррекционные</w:t>
      </w:r>
      <w:proofErr w:type="spellEnd"/>
      <w:r w:rsidRPr="008C678B">
        <w:rPr>
          <w:caps w:val="0"/>
          <w:sz w:val="28"/>
          <w:szCs w:val="28"/>
        </w:rPr>
        <w:t>)» (фронтальные и/или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 xml:space="preserve">индивидуальные занятия), «Ритмика» (фронтальные и/или индивидуальные занятия). </w:t>
      </w:r>
    </w:p>
    <w:p w:rsidR="00E2711A" w:rsidRDefault="00E2711A" w:rsidP="0025131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66184" w:rsidRDefault="00C66184" w:rsidP="0025131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05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3A8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A00CF">
        <w:rPr>
          <w:rFonts w:ascii="Times New Roman" w:hAnsi="Times New Roman" w:cs="Times New Roman"/>
          <w:b/>
          <w:i/>
          <w:sz w:val="28"/>
          <w:szCs w:val="28"/>
        </w:rPr>
        <w:t xml:space="preserve">(логопедические и </w:t>
      </w:r>
      <w:proofErr w:type="spellStart"/>
      <w:r w:rsidRPr="008A00CF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  <w:r w:rsidRPr="008A00CF">
        <w:rPr>
          <w:rFonts w:ascii="Times New Roman" w:hAnsi="Times New Roman" w:cs="Times New Roman"/>
          <w:b/>
          <w:i/>
          <w:sz w:val="28"/>
          <w:szCs w:val="28"/>
        </w:rPr>
        <w:t>)».</w:t>
      </w:r>
    </w:p>
    <w:p w:rsidR="00E2711A" w:rsidRPr="008C678B" w:rsidRDefault="00E2711A" w:rsidP="0025131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1A" w:rsidRDefault="00E2711A" w:rsidP="002513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1B93" w:rsidRDefault="008D1B93" w:rsidP="002513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7061">
        <w:rPr>
          <w:rFonts w:ascii="Times New Roman" w:hAnsi="Times New Roman" w:cs="Times New Roman"/>
          <w:b/>
          <w:color w:val="auto"/>
          <w:sz w:val="28"/>
          <w:szCs w:val="28"/>
        </w:rPr>
        <w:t>Логопедические занятия</w:t>
      </w:r>
    </w:p>
    <w:p w:rsidR="00E2711A" w:rsidRPr="00E27061" w:rsidRDefault="00E2711A" w:rsidP="002513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1B93" w:rsidRPr="00E27061" w:rsidRDefault="00F35122" w:rsidP="00251319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E27061">
        <w:rPr>
          <w:b/>
          <w:caps w:val="0"/>
          <w:sz w:val="28"/>
          <w:szCs w:val="28"/>
        </w:rPr>
        <w:t xml:space="preserve">Цель </w:t>
      </w:r>
      <w:r w:rsidRPr="00E27061">
        <w:rPr>
          <w:caps w:val="0"/>
          <w:sz w:val="28"/>
          <w:szCs w:val="28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E27061">
        <w:rPr>
          <w:sz w:val="28"/>
          <w:szCs w:val="28"/>
        </w:rPr>
        <w:t xml:space="preserve">. </w:t>
      </w:r>
    </w:p>
    <w:p w:rsidR="008D1B93" w:rsidRPr="00E27061" w:rsidRDefault="00F35122" w:rsidP="00251319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E27061">
        <w:rPr>
          <w:caps w:val="0"/>
          <w:sz w:val="28"/>
          <w:szCs w:val="28"/>
        </w:rPr>
        <w:t xml:space="preserve">Основными </w:t>
      </w:r>
      <w:r w:rsidRPr="00E27061">
        <w:rPr>
          <w:b/>
          <w:caps w:val="0"/>
          <w:sz w:val="28"/>
          <w:szCs w:val="28"/>
        </w:rPr>
        <w:t>направлениями</w:t>
      </w:r>
      <w:r w:rsidRPr="00E27061">
        <w:rPr>
          <w:caps w:val="0"/>
          <w:sz w:val="28"/>
          <w:szCs w:val="28"/>
        </w:rPr>
        <w:t xml:space="preserve"> логопедической работы является</w:t>
      </w:r>
      <w:r w:rsidR="008D1B93" w:rsidRPr="00E27061">
        <w:rPr>
          <w:sz w:val="28"/>
          <w:szCs w:val="28"/>
        </w:rPr>
        <w:t>:</w:t>
      </w:r>
    </w:p>
    <w:p w:rsidR="008D1B93" w:rsidRPr="00E27061" w:rsidRDefault="00F35122" w:rsidP="00251319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звукопроизношения</w:t>
      </w:r>
      <w:r w:rsidRPr="00E27061">
        <w:rPr>
          <w:caps w:val="0"/>
          <w:sz w:val="28"/>
          <w:szCs w:val="28"/>
        </w:rPr>
        <w:t xml:space="preserve"> (постановка, автоматизация и дифференциация звуков речи);</w:t>
      </w:r>
      <w:r w:rsidR="008D1B93" w:rsidRPr="00E27061">
        <w:rPr>
          <w:sz w:val="28"/>
          <w:szCs w:val="28"/>
        </w:rPr>
        <w:t xml:space="preserve"> </w:t>
      </w:r>
    </w:p>
    <w:p w:rsidR="008D1B93" w:rsidRDefault="00F35122" w:rsidP="00251319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лексической стороны речи</w:t>
      </w:r>
      <w:r>
        <w:rPr>
          <w:b/>
          <w:caps w:val="0"/>
          <w:sz w:val="28"/>
          <w:szCs w:val="28"/>
        </w:rPr>
        <w:t xml:space="preserve"> (</w:t>
      </w:r>
      <w:r w:rsidRPr="00F35122">
        <w:rPr>
          <w:caps w:val="0"/>
          <w:sz w:val="28"/>
          <w:szCs w:val="28"/>
        </w:rPr>
        <w:t>обогащени</w:t>
      </w:r>
      <w:r w:rsidR="00E0076D"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словаря, его расширени</w:t>
      </w:r>
      <w:r w:rsidR="00E0076D"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и уточнени</w:t>
      </w:r>
      <w:r w:rsidR="00E0076D">
        <w:rPr>
          <w:caps w:val="0"/>
          <w:sz w:val="28"/>
          <w:szCs w:val="28"/>
        </w:rPr>
        <w:t>е)</w:t>
      </w:r>
      <w:r w:rsidR="008D1B93" w:rsidRPr="00F35122">
        <w:rPr>
          <w:sz w:val="28"/>
          <w:szCs w:val="28"/>
        </w:rPr>
        <w:t>;</w:t>
      </w:r>
    </w:p>
    <w:p w:rsidR="008D1B93" w:rsidRPr="00E27061" w:rsidRDefault="00E0076D" w:rsidP="00251319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диагностика и коррекция грамматического строя речи</w:t>
      </w:r>
      <w:r w:rsidRPr="00E27061">
        <w:rPr>
          <w:caps w:val="0"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:rsidR="008D1B93" w:rsidRDefault="00E0076D" w:rsidP="00251319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коррекция диалогической и формирование монологической форм речи</w:t>
      </w:r>
      <w:r>
        <w:rPr>
          <w:b/>
          <w:caps w:val="0"/>
          <w:sz w:val="28"/>
          <w:szCs w:val="28"/>
        </w:rPr>
        <w:t xml:space="preserve">, </w:t>
      </w:r>
      <w:r w:rsidRPr="00E0076D">
        <w:rPr>
          <w:b/>
          <w:caps w:val="0"/>
          <w:sz w:val="28"/>
          <w:szCs w:val="28"/>
        </w:rPr>
        <w:t>развитие коммуникативной функции речи</w:t>
      </w:r>
      <w:r>
        <w:rPr>
          <w:b/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(</w:t>
      </w:r>
      <w:r w:rsidR="000916F5">
        <w:rPr>
          <w:caps w:val="0"/>
          <w:sz w:val="28"/>
          <w:szCs w:val="28"/>
        </w:rPr>
        <w:t xml:space="preserve">развитие навыков </w:t>
      </w:r>
      <w:r w:rsidR="000916F5">
        <w:rPr>
          <w:caps w:val="0"/>
          <w:sz w:val="28"/>
          <w:szCs w:val="28"/>
        </w:rPr>
        <w:lastRenderedPageBreak/>
        <w:t>диалогической и монологической речи, ф</w:t>
      </w:r>
      <w:r w:rsidR="000916F5" w:rsidRPr="00A66763">
        <w:rPr>
          <w:caps w:val="0"/>
          <w:sz w:val="28"/>
          <w:szCs w:val="28"/>
        </w:rPr>
        <w:t>ормирование связной реч</w:t>
      </w:r>
      <w:r w:rsidR="000916F5">
        <w:rPr>
          <w:caps w:val="0"/>
          <w:sz w:val="28"/>
          <w:szCs w:val="28"/>
        </w:rPr>
        <w:t xml:space="preserve">и, </w:t>
      </w:r>
      <w:r w:rsidR="00947887" w:rsidRPr="00947887">
        <w:rPr>
          <w:caps w:val="0"/>
          <w:sz w:val="28"/>
          <w:szCs w:val="28"/>
        </w:rPr>
        <w:t>повышение речевой мотивации</w:t>
      </w:r>
      <w:r w:rsidR="00947887">
        <w:rPr>
          <w:caps w:val="0"/>
          <w:sz w:val="28"/>
          <w:szCs w:val="28"/>
        </w:rPr>
        <w:t>,</w:t>
      </w:r>
      <w:r w:rsidR="00947887" w:rsidRPr="00947887">
        <w:rPr>
          <w:caps w:val="0"/>
          <w:sz w:val="28"/>
          <w:szCs w:val="28"/>
        </w:rPr>
        <w:t xml:space="preserve"> </w:t>
      </w:r>
      <w:r w:rsidR="000916F5" w:rsidRPr="0088272B">
        <w:rPr>
          <w:caps w:val="0"/>
          <w:sz w:val="28"/>
          <w:szCs w:val="28"/>
        </w:rPr>
        <w:t>обогащение речевого опыта</w:t>
      </w:r>
      <w:r>
        <w:rPr>
          <w:caps w:val="0"/>
          <w:sz w:val="28"/>
          <w:szCs w:val="28"/>
        </w:rPr>
        <w:t>)</w:t>
      </w:r>
      <w:r w:rsidRPr="00E27061">
        <w:rPr>
          <w:caps w:val="0"/>
          <w:sz w:val="28"/>
          <w:szCs w:val="28"/>
        </w:rPr>
        <w:t>;</w:t>
      </w:r>
    </w:p>
    <w:p w:rsidR="008D1B93" w:rsidRDefault="00947887" w:rsidP="00251319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947887">
        <w:rPr>
          <w:b/>
          <w:caps w:val="0"/>
          <w:sz w:val="28"/>
          <w:szCs w:val="28"/>
        </w:rPr>
        <w:t>коррекция нарушений чтения и письма</w:t>
      </w:r>
      <w:r w:rsidR="008D1B93" w:rsidRPr="00E27061">
        <w:rPr>
          <w:sz w:val="28"/>
          <w:szCs w:val="28"/>
        </w:rPr>
        <w:t xml:space="preserve">; </w:t>
      </w:r>
    </w:p>
    <w:p w:rsidR="008D1B93" w:rsidRPr="00E27061" w:rsidRDefault="008A00CF" w:rsidP="00251319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расширение представлений об окружающей действительности</w:t>
      </w:r>
      <w:r w:rsidR="008D1B93" w:rsidRPr="00E27061">
        <w:rPr>
          <w:sz w:val="28"/>
          <w:szCs w:val="28"/>
        </w:rPr>
        <w:t xml:space="preserve">; </w:t>
      </w:r>
    </w:p>
    <w:p w:rsidR="008D1B93" w:rsidRPr="00E27061" w:rsidRDefault="008A00CF" w:rsidP="00251319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развитие познавательной сферы</w:t>
      </w:r>
      <w:r w:rsidRPr="00E27061">
        <w:rPr>
          <w:caps w:val="0"/>
          <w:sz w:val="28"/>
          <w:szCs w:val="28"/>
        </w:rPr>
        <w:t xml:space="preserve"> (мышления, памяти, внимания</w:t>
      </w:r>
      <w:r>
        <w:rPr>
          <w:caps w:val="0"/>
          <w:sz w:val="28"/>
          <w:szCs w:val="28"/>
        </w:rPr>
        <w:t xml:space="preserve"> и др</w:t>
      </w:r>
      <w:r w:rsidR="0067395A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 xml:space="preserve"> познавательных процессов</w:t>
      </w:r>
      <w:r w:rsidRPr="00E27061">
        <w:rPr>
          <w:caps w:val="0"/>
          <w:sz w:val="28"/>
          <w:szCs w:val="28"/>
        </w:rPr>
        <w:t>)</w:t>
      </w:r>
      <w:r w:rsidR="008D1B93" w:rsidRPr="00E27061">
        <w:rPr>
          <w:sz w:val="28"/>
          <w:szCs w:val="28"/>
        </w:rPr>
        <w:t>.</w:t>
      </w:r>
    </w:p>
    <w:p w:rsidR="00E2711A" w:rsidRDefault="00E2711A" w:rsidP="00251319">
      <w:pPr>
        <w:pStyle w:val="Default"/>
        <w:jc w:val="center"/>
        <w:rPr>
          <w:b/>
          <w:color w:val="auto"/>
          <w:sz w:val="28"/>
          <w:szCs w:val="28"/>
        </w:rPr>
      </w:pPr>
    </w:p>
    <w:p w:rsidR="008D1B93" w:rsidRDefault="008D1B93" w:rsidP="00251319">
      <w:pPr>
        <w:pStyle w:val="Default"/>
        <w:jc w:val="center"/>
        <w:rPr>
          <w:b/>
          <w:color w:val="auto"/>
          <w:sz w:val="28"/>
          <w:szCs w:val="28"/>
        </w:rPr>
      </w:pPr>
      <w:proofErr w:type="spellStart"/>
      <w:r w:rsidRPr="00E27061">
        <w:rPr>
          <w:b/>
          <w:color w:val="auto"/>
          <w:sz w:val="28"/>
          <w:szCs w:val="28"/>
        </w:rPr>
        <w:t>Психокоррекционные</w:t>
      </w:r>
      <w:proofErr w:type="spellEnd"/>
      <w:r w:rsidRPr="00E27061">
        <w:rPr>
          <w:b/>
          <w:color w:val="auto"/>
          <w:sz w:val="28"/>
          <w:szCs w:val="28"/>
        </w:rPr>
        <w:t xml:space="preserve"> занятия</w:t>
      </w:r>
    </w:p>
    <w:p w:rsidR="00E2711A" w:rsidRPr="00E27061" w:rsidRDefault="00E2711A" w:rsidP="00251319">
      <w:pPr>
        <w:pStyle w:val="Default"/>
        <w:jc w:val="center"/>
        <w:rPr>
          <w:b/>
          <w:color w:val="auto"/>
          <w:sz w:val="28"/>
          <w:szCs w:val="28"/>
        </w:rPr>
      </w:pPr>
    </w:p>
    <w:p w:rsidR="008D1B93" w:rsidRPr="00E27061" w:rsidRDefault="008D1B93" w:rsidP="0025131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t xml:space="preserve">Цель </w:t>
      </w:r>
      <w:proofErr w:type="spellStart"/>
      <w:r w:rsidRPr="00E27061">
        <w:rPr>
          <w:color w:val="auto"/>
          <w:sz w:val="28"/>
          <w:szCs w:val="28"/>
        </w:rPr>
        <w:t>психокорреционных</w:t>
      </w:r>
      <w:proofErr w:type="spellEnd"/>
      <w:r w:rsidRPr="00E27061">
        <w:rPr>
          <w:color w:val="auto"/>
          <w:sz w:val="28"/>
          <w:szCs w:val="28"/>
        </w:rPr>
        <w:t xml:space="preserve"> занятий заключается в применении разных форм взаимодействия с </w:t>
      </w:r>
      <w:proofErr w:type="gramStart"/>
      <w:r w:rsidRPr="00E27061">
        <w:rPr>
          <w:color w:val="auto"/>
          <w:sz w:val="28"/>
          <w:szCs w:val="28"/>
        </w:rPr>
        <w:t>обучающимися</w:t>
      </w:r>
      <w:proofErr w:type="gramEnd"/>
      <w:r w:rsidRPr="00E27061">
        <w:rPr>
          <w:color w:val="auto"/>
          <w:sz w:val="28"/>
          <w:szCs w:val="28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8D1B93" w:rsidRPr="00E27061" w:rsidRDefault="008D1B93" w:rsidP="0025131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27061">
        <w:rPr>
          <w:color w:val="auto"/>
          <w:sz w:val="28"/>
          <w:szCs w:val="28"/>
        </w:rPr>
        <w:t xml:space="preserve">Основные </w:t>
      </w:r>
      <w:r w:rsidRPr="00E27061">
        <w:rPr>
          <w:b/>
          <w:color w:val="auto"/>
          <w:sz w:val="28"/>
          <w:szCs w:val="28"/>
        </w:rPr>
        <w:t>направления</w:t>
      </w:r>
      <w:r w:rsidRPr="00E27061">
        <w:rPr>
          <w:color w:val="auto"/>
          <w:sz w:val="28"/>
          <w:szCs w:val="28"/>
        </w:rPr>
        <w:t xml:space="preserve"> работы: </w:t>
      </w:r>
    </w:p>
    <w:p w:rsidR="008D1B93" w:rsidRPr="00E27061" w:rsidRDefault="008D1B93" w:rsidP="0025131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00FF1">
        <w:rPr>
          <w:b/>
          <w:color w:val="auto"/>
          <w:sz w:val="28"/>
          <w:szCs w:val="28"/>
        </w:rPr>
        <w:t xml:space="preserve">диагностика и развитие познавательной </w:t>
      </w:r>
      <w:proofErr w:type="gramStart"/>
      <w:r w:rsidRPr="00C00FF1">
        <w:rPr>
          <w:b/>
          <w:color w:val="auto"/>
          <w:sz w:val="28"/>
          <w:szCs w:val="28"/>
        </w:rPr>
        <w:t>сферы</w:t>
      </w:r>
      <w:proofErr w:type="gramEnd"/>
      <w:r w:rsidRPr="00C00FF1">
        <w:rPr>
          <w:b/>
          <w:color w:val="auto"/>
          <w:sz w:val="28"/>
          <w:szCs w:val="28"/>
        </w:rPr>
        <w:t xml:space="preserve"> </w:t>
      </w:r>
      <w:r w:rsidR="00C00FF1" w:rsidRPr="00C00FF1">
        <w:rPr>
          <w:b/>
          <w:sz w:val="28"/>
          <w:szCs w:val="28"/>
        </w:rPr>
        <w:t>и целенаправленное формирование высших психических функций</w:t>
      </w:r>
      <w:r w:rsidR="00C00FF1" w:rsidRPr="00E27061">
        <w:rPr>
          <w:color w:val="auto"/>
          <w:sz w:val="28"/>
          <w:szCs w:val="28"/>
        </w:rPr>
        <w:t xml:space="preserve"> </w:t>
      </w:r>
      <w:r w:rsidRPr="00E27061">
        <w:rPr>
          <w:color w:val="auto"/>
          <w:sz w:val="28"/>
          <w:szCs w:val="28"/>
        </w:rPr>
        <w:t xml:space="preserve">(формирование учебной мотивации, активизация </w:t>
      </w:r>
      <w:proofErr w:type="spellStart"/>
      <w:r w:rsidRPr="00E27061">
        <w:rPr>
          <w:color w:val="auto"/>
          <w:sz w:val="28"/>
          <w:szCs w:val="28"/>
        </w:rPr>
        <w:t>сенсорно-перцептивной</w:t>
      </w:r>
      <w:proofErr w:type="spellEnd"/>
      <w:r w:rsidRPr="00E27061">
        <w:rPr>
          <w:color w:val="auto"/>
          <w:sz w:val="28"/>
          <w:szCs w:val="28"/>
        </w:rPr>
        <w:t xml:space="preserve">, </w:t>
      </w:r>
      <w:proofErr w:type="spellStart"/>
      <w:r w:rsidRPr="00E27061">
        <w:rPr>
          <w:color w:val="auto"/>
          <w:sz w:val="28"/>
          <w:szCs w:val="28"/>
        </w:rPr>
        <w:t>мнемической</w:t>
      </w:r>
      <w:proofErr w:type="spellEnd"/>
      <w:r w:rsidRPr="00E27061">
        <w:rPr>
          <w:color w:val="auto"/>
          <w:sz w:val="28"/>
          <w:szCs w:val="28"/>
        </w:rPr>
        <w:t xml:space="preserve"> и мыслительной деятельности</w:t>
      </w:r>
      <w:r w:rsidR="00547632">
        <w:rPr>
          <w:color w:val="auto"/>
          <w:sz w:val="28"/>
          <w:szCs w:val="28"/>
        </w:rPr>
        <w:t xml:space="preserve">, </w:t>
      </w:r>
      <w:r w:rsidR="00547632" w:rsidRPr="00547632"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 w:rsidRPr="00E27061">
        <w:rPr>
          <w:color w:val="auto"/>
          <w:sz w:val="28"/>
          <w:szCs w:val="28"/>
        </w:rPr>
        <w:t xml:space="preserve">); </w:t>
      </w:r>
    </w:p>
    <w:p w:rsidR="008D1B93" w:rsidRPr="00813673" w:rsidRDefault="008D1B93" w:rsidP="0025131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13673">
        <w:rPr>
          <w:b/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="00C00FF1" w:rsidRPr="00813673">
        <w:rPr>
          <w:b/>
          <w:sz w:val="28"/>
          <w:szCs w:val="28"/>
        </w:rPr>
        <w:t>и коррекция ее недостатков</w:t>
      </w:r>
      <w:r w:rsidR="00C00FF1" w:rsidRPr="00813673">
        <w:rPr>
          <w:color w:val="auto"/>
          <w:sz w:val="28"/>
          <w:szCs w:val="28"/>
        </w:rPr>
        <w:t xml:space="preserve"> </w:t>
      </w:r>
      <w:r w:rsidRPr="00813673">
        <w:rPr>
          <w:color w:val="auto"/>
          <w:sz w:val="28"/>
          <w:szCs w:val="28"/>
        </w:rPr>
        <w:t xml:space="preserve">(гармонизация </w:t>
      </w:r>
      <w:proofErr w:type="spellStart"/>
      <w:r w:rsidRPr="00813673">
        <w:rPr>
          <w:color w:val="auto"/>
          <w:sz w:val="28"/>
          <w:szCs w:val="28"/>
        </w:rPr>
        <w:t>пихоэмоционального</w:t>
      </w:r>
      <w:proofErr w:type="spellEnd"/>
      <w:r w:rsidRPr="00813673">
        <w:rPr>
          <w:color w:val="auto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813673">
        <w:rPr>
          <w:color w:val="auto"/>
          <w:sz w:val="28"/>
          <w:szCs w:val="28"/>
        </w:rPr>
        <w:t xml:space="preserve">, </w:t>
      </w:r>
      <w:r w:rsidR="00813673" w:rsidRPr="00813673">
        <w:rPr>
          <w:sz w:val="28"/>
          <w:szCs w:val="28"/>
        </w:rPr>
        <w:t>создание ситуации успешной деятельности</w:t>
      </w:r>
      <w:r w:rsidRPr="00813673">
        <w:rPr>
          <w:color w:val="auto"/>
          <w:sz w:val="28"/>
          <w:szCs w:val="28"/>
        </w:rPr>
        <w:t xml:space="preserve">); </w:t>
      </w:r>
    </w:p>
    <w:p w:rsidR="008D1B93" w:rsidRPr="00E27061" w:rsidRDefault="008D1B93" w:rsidP="0025131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диагностика и развитие коммуникативной сферы</w:t>
      </w:r>
      <w:r w:rsidRPr="00E27061">
        <w:rPr>
          <w:color w:val="auto"/>
          <w:sz w:val="28"/>
          <w:szCs w:val="28"/>
        </w:rPr>
        <w:t xml:space="preserve"> </w:t>
      </w:r>
      <w:r w:rsidRPr="00765ADE">
        <w:rPr>
          <w:b/>
          <w:color w:val="auto"/>
          <w:sz w:val="28"/>
          <w:szCs w:val="28"/>
        </w:rPr>
        <w:t>и социальная интеграции</w:t>
      </w:r>
      <w:r w:rsidRPr="00E27061">
        <w:rPr>
          <w:color w:val="auto"/>
          <w:sz w:val="28"/>
          <w:szCs w:val="28"/>
        </w:rPr>
        <w:t xml:space="preserve"> (развитие способности к </w:t>
      </w:r>
      <w:proofErr w:type="spellStart"/>
      <w:r w:rsidRPr="00E27061">
        <w:rPr>
          <w:color w:val="auto"/>
          <w:sz w:val="28"/>
          <w:szCs w:val="28"/>
        </w:rPr>
        <w:t>эмпатии</w:t>
      </w:r>
      <w:proofErr w:type="spellEnd"/>
      <w:r w:rsidRPr="00E27061">
        <w:rPr>
          <w:color w:val="auto"/>
          <w:sz w:val="28"/>
          <w:szCs w:val="28"/>
        </w:rPr>
        <w:t>, сопереживанию</w:t>
      </w:r>
      <w:r w:rsidR="00C00FF1">
        <w:rPr>
          <w:color w:val="auto"/>
          <w:sz w:val="28"/>
          <w:szCs w:val="28"/>
        </w:rPr>
        <w:t>)</w:t>
      </w:r>
      <w:r w:rsidRPr="00E27061">
        <w:rPr>
          <w:color w:val="auto"/>
          <w:sz w:val="28"/>
          <w:szCs w:val="28"/>
        </w:rPr>
        <w:t xml:space="preserve">; </w:t>
      </w:r>
    </w:p>
    <w:p w:rsidR="008D1B93" w:rsidRDefault="008D1B93" w:rsidP="0025131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 w:rsidRPr="00E27061">
        <w:rPr>
          <w:color w:val="auto"/>
          <w:sz w:val="28"/>
          <w:szCs w:val="28"/>
        </w:rPr>
        <w:t xml:space="preserve"> (в семье, классе), </w:t>
      </w:r>
      <w:r w:rsidRPr="00765ADE">
        <w:rPr>
          <w:b/>
          <w:color w:val="auto"/>
          <w:sz w:val="28"/>
          <w:szCs w:val="28"/>
        </w:rPr>
        <w:t xml:space="preserve">повышение социального статуса </w:t>
      </w:r>
      <w:r w:rsidR="00765ADE" w:rsidRPr="00765ADE">
        <w:rPr>
          <w:b/>
          <w:color w:val="auto"/>
          <w:sz w:val="28"/>
          <w:szCs w:val="28"/>
        </w:rPr>
        <w:t>обучающегося</w:t>
      </w:r>
      <w:r w:rsidRPr="00765ADE">
        <w:rPr>
          <w:b/>
          <w:color w:val="auto"/>
          <w:sz w:val="28"/>
          <w:szCs w:val="28"/>
        </w:rPr>
        <w:t xml:space="preserve"> в коллективе, формирование и развитие навыков социального  поведения</w:t>
      </w:r>
      <w:r w:rsidR="00813673">
        <w:rPr>
          <w:b/>
          <w:color w:val="auto"/>
          <w:sz w:val="28"/>
          <w:szCs w:val="28"/>
        </w:rPr>
        <w:t xml:space="preserve"> </w:t>
      </w:r>
      <w:r w:rsidR="00813673" w:rsidRPr="000208A4">
        <w:rPr>
          <w:color w:val="auto"/>
          <w:sz w:val="28"/>
          <w:szCs w:val="28"/>
        </w:rPr>
        <w:t>(</w:t>
      </w:r>
      <w:r w:rsidR="00813673" w:rsidRPr="000208A4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="00813673" w:rsidRPr="000208A4">
        <w:rPr>
          <w:color w:val="auto"/>
          <w:sz w:val="28"/>
          <w:szCs w:val="28"/>
        </w:rPr>
        <w:t>)</w:t>
      </w:r>
      <w:r w:rsidR="00C00FF1" w:rsidRPr="000208A4">
        <w:rPr>
          <w:color w:val="auto"/>
          <w:sz w:val="28"/>
          <w:szCs w:val="28"/>
        </w:rPr>
        <w:t>;</w:t>
      </w:r>
      <w:r w:rsidRPr="00E27061">
        <w:rPr>
          <w:color w:val="auto"/>
          <w:sz w:val="28"/>
          <w:szCs w:val="28"/>
        </w:rPr>
        <w:t xml:space="preserve"> </w:t>
      </w:r>
    </w:p>
    <w:p w:rsidR="00C00FF1" w:rsidRDefault="00C00FF1" w:rsidP="00251319">
      <w:pPr>
        <w:pStyle w:val="Default"/>
        <w:ind w:firstLine="720"/>
        <w:jc w:val="both"/>
        <w:rPr>
          <w:b/>
          <w:sz w:val="28"/>
          <w:szCs w:val="28"/>
        </w:rPr>
      </w:pPr>
      <w:r w:rsidRPr="00C00FF1">
        <w:rPr>
          <w:b/>
          <w:sz w:val="28"/>
          <w:szCs w:val="28"/>
        </w:rPr>
        <w:t>формирование произвольной регуляции деятельности и поведения</w:t>
      </w:r>
      <w:r w:rsidR="00AB3A89">
        <w:rPr>
          <w:b/>
          <w:sz w:val="28"/>
          <w:szCs w:val="28"/>
        </w:rPr>
        <w:t xml:space="preserve"> </w:t>
      </w:r>
      <w:r w:rsidR="00AB3A89" w:rsidRPr="00AB3A89"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AB3A89">
        <w:rPr>
          <w:b/>
          <w:sz w:val="28"/>
          <w:szCs w:val="28"/>
        </w:rPr>
        <w:t>.</w:t>
      </w:r>
    </w:p>
    <w:p w:rsidR="00E2711A" w:rsidRDefault="00E2711A" w:rsidP="0025131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66184" w:rsidRDefault="00C66184" w:rsidP="0025131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Ритмика</w:t>
      </w:r>
      <w:r w:rsidR="00AB3A89">
        <w:rPr>
          <w:rFonts w:ascii="Times New Roman" w:hAnsi="Times New Roman" w:cs="Times New Roman"/>
          <w:b/>
          <w:sz w:val="28"/>
          <w:szCs w:val="28"/>
        </w:rPr>
        <w:t>»</w:t>
      </w:r>
    </w:p>
    <w:p w:rsidR="00E2711A" w:rsidRPr="008C678B" w:rsidRDefault="00E2711A" w:rsidP="0025131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93" w:rsidRDefault="008D1B93" w:rsidP="00251319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kern w:val="2"/>
          <w:sz w:val="28"/>
          <w:szCs w:val="28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8D1B93" w:rsidRPr="00E27061" w:rsidRDefault="008D1B93" w:rsidP="00251319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оррекционная работа на занятиях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ритмикой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E27061">
        <w:rPr>
          <w:rFonts w:ascii="Times New Roman" w:hAnsi="Times New Roman" w:cs="Times New Roman"/>
          <w:kern w:val="2"/>
          <w:sz w:val="28"/>
          <w:szCs w:val="28"/>
        </w:rPr>
        <w:t xml:space="preserve"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E27061">
        <w:rPr>
          <w:rFonts w:ascii="Times New Roman" w:hAnsi="Times New Roman" w:cs="Times New Roman"/>
          <w:kern w:val="2"/>
          <w:sz w:val="28"/>
          <w:szCs w:val="28"/>
        </w:rPr>
        <w:t>у</w:t>
      </w:r>
      <w:proofErr w:type="gramEnd"/>
      <w:r w:rsidRPr="00E27061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обучающихся.</w:t>
      </w:r>
    </w:p>
    <w:p w:rsidR="008D1B93" w:rsidRDefault="008D1B93" w:rsidP="00251319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>
        <w:rPr>
          <w:sz w:val="28"/>
          <w:szCs w:val="28"/>
        </w:rPr>
        <w:t>работы по ритмике:</w:t>
      </w:r>
    </w:p>
    <w:p w:rsidR="008D1B93" w:rsidRPr="008D1B93" w:rsidRDefault="00F35122" w:rsidP="00251319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8D1B93" w:rsidRPr="008D1B93">
        <w:rPr>
          <w:b/>
          <w:sz w:val="28"/>
          <w:szCs w:val="28"/>
        </w:rPr>
        <w:t>осприятие музыки</w:t>
      </w:r>
      <w:r w:rsidR="008D1B93" w:rsidRPr="008D1B93">
        <w:rPr>
          <w:sz w:val="28"/>
          <w:szCs w:val="28"/>
        </w:rPr>
        <w:t xml:space="preserve"> (в исполнении педагога и </w:t>
      </w:r>
      <w:proofErr w:type="spellStart"/>
      <w:r w:rsidR="008D1B93" w:rsidRPr="008D1B93">
        <w:rPr>
          <w:sz w:val="28"/>
          <w:szCs w:val="28"/>
        </w:rPr>
        <w:t>аудиозапси</w:t>
      </w:r>
      <w:proofErr w:type="spellEnd"/>
      <w:r w:rsidR="008D1B93" w:rsidRPr="008D1B93">
        <w:rPr>
          <w:sz w:val="28"/>
          <w:szCs w:val="28"/>
        </w:rPr>
        <w:t>)</w:t>
      </w:r>
      <w:r w:rsidR="008D1B93">
        <w:rPr>
          <w:sz w:val="28"/>
          <w:szCs w:val="28"/>
        </w:rPr>
        <w:t>: о</w:t>
      </w:r>
      <w:r w:rsidR="008D1B93" w:rsidRPr="00C6295C">
        <w:rPr>
          <w:sz w:val="28"/>
          <w:szCs w:val="28"/>
        </w:rPr>
        <w:t>пределение на слух начала и окончания звучания музыки</w:t>
      </w:r>
      <w:r w:rsidR="008D1B93">
        <w:rPr>
          <w:sz w:val="28"/>
          <w:szCs w:val="28"/>
        </w:rPr>
        <w:t>; р</w:t>
      </w:r>
      <w:r w:rsidR="008D1B93" w:rsidRPr="00C6295C">
        <w:rPr>
          <w:sz w:val="28"/>
          <w:szCs w:val="28"/>
        </w:rPr>
        <w:t>азличение и опознавание на слух громкой, тихой, негромкой музыки; быстрого, медленного, умеренного темпа</w:t>
      </w:r>
      <w:r w:rsidR="008D1B93">
        <w:rPr>
          <w:sz w:val="28"/>
          <w:szCs w:val="28"/>
        </w:rPr>
        <w:t>; р</w:t>
      </w:r>
      <w:r w:rsidR="008D1B93" w:rsidRPr="00C6295C">
        <w:rPr>
          <w:sz w:val="28"/>
          <w:szCs w:val="28"/>
        </w:rPr>
        <w:t>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>
        <w:rPr>
          <w:sz w:val="28"/>
          <w:szCs w:val="28"/>
        </w:rPr>
        <w:t>;</w:t>
      </w:r>
    </w:p>
    <w:p w:rsidR="008D1B93" w:rsidRDefault="00F35122" w:rsidP="00251319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</w:t>
      </w:r>
      <w:r w:rsidR="008D1B93" w:rsidRPr="007D3B55">
        <w:rPr>
          <w:b/>
          <w:sz w:val="28"/>
          <w:szCs w:val="28"/>
        </w:rPr>
        <w:t>пражнения на ориентировку в пространстве</w:t>
      </w:r>
      <w:r w:rsidR="00FD303D">
        <w:rPr>
          <w:b/>
          <w:sz w:val="28"/>
          <w:szCs w:val="28"/>
        </w:rPr>
        <w:t xml:space="preserve">: </w:t>
      </w:r>
      <w:r w:rsidR="00FD303D" w:rsidRPr="00C6295C">
        <w:rPr>
          <w:sz w:val="28"/>
          <w:szCs w:val="28"/>
        </w:rPr>
        <w:t>простейши</w:t>
      </w:r>
      <w:r w:rsidR="00FD303D">
        <w:rPr>
          <w:sz w:val="28"/>
          <w:szCs w:val="28"/>
        </w:rPr>
        <w:t>е</w:t>
      </w:r>
      <w:r w:rsidR="00FD303D" w:rsidRPr="00C6295C">
        <w:rPr>
          <w:sz w:val="28"/>
          <w:szCs w:val="28"/>
        </w:rPr>
        <w:t xml:space="preserve"> построения</w:t>
      </w:r>
      <w:r w:rsidR="00FD303D">
        <w:rPr>
          <w:sz w:val="28"/>
          <w:szCs w:val="28"/>
        </w:rPr>
        <w:t xml:space="preserve"> </w:t>
      </w:r>
      <w:r w:rsidR="001B0294">
        <w:rPr>
          <w:sz w:val="28"/>
          <w:szCs w:val="28"/>
        </w:rPr>
        <w:t xml:space="preserve">и перестроения </w:t>
      </w:r>
      <w:r w:rsidR="00FD303D" w:rsidRPr="00C6295C">
        <w:rPr>
          <w:sz w:val="28"/>
          <w:szCs w:val="28"/>
        </w:rPr>
        <w:t>(в одну</w:t>
      </w:r>
      <w:r w:rsidR="009046FD">
        <w:rPr>
          <w:sz w:val="28"/>
          <w:szCs w:val="28"/>
        </w:rPr>
        <w:t xml:space="preserve"> и</w:t>
      </w:r>
      <w:r w:rsidR="00FD303D" w:rsidRPr="00C6295C">
        <w:rPr>
          <w:sz w:val="28"/>
          <w:szCs w:val="28"/>
        </w:rPr>
        <w:t xml:space="preserve"> две линии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в колонну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</w:t>
      </w:r>
      <w:r w:rsidR="001B0294">
        <w:rPr>
          <w:sz w:val="28"/>
          <w:szCs w:val="28"/>
        </w:rPr>
        <w:t>в</w:t>
      </w:r>
      <w:r w:rsidR="00605948">
        <w:rPr>
          <w:sz w:val="28"/>
          <w:szCs w:val="28"/>
        </w:rPr>
        <w:t xml:space="preserve"> </w:t>
      </w:r>
      <w:r w:rsidR="001B0294" w:rsidRPr="001B0294">
        <w:rPr>
          <w:sz w:val="28"/>
          <w:szCs w:val="28"/>
        </w:rPr>
        <w:t>цепочку</w:t>
      </w:r>
      <w:r w:rsidR="009046FD">
        <w:rPr>
          <w:sz w:val="28"/>
          <w:szCs w:val="28"/>
        </w:rPr>
        <w:t>,</w:t>
      </w:r>
      <w:r w:rsidR="001B0294" w:rsidRPr="00C6295C">
        <w:rPr>
          <w:sz w:val="28"/>
          <w:szCs w:val="28"/>
        </w:rPr>
        <w:t xml:space="preserve"> </w:t>
      </w:r>
      <w:r w:rsidR="009046FD" w:rsidRPr="009046FD">
        <w:rPr>
          <w:sz w:val="28"/>
          <w:szCs w:val="28"/>
        </w:rPr>
        <w:t>в одну</w:t>
      </w:r>
      <w:r w:rsidR="009046FD">
        <w:rPr>
          <w:sz w:val="28"/>
          <w:szCs w:val="28"/>
        </w:rPr>
        <w:t xml:space="preserve"> и </w:t>
      </w:r>
      <w:r w:rsidR="009046FD" w:rsidRPr="009046FD">
        <w:rPr>
          <w:sz w:val="28"/>
          <w:szCs w:val="28"/>
        </w:rPr>
        <w:t>две шеренги друг напротив друга</w:t>
      </w:r>
      <w:r w:rsidR="009046FD">
        <w:rPr>
          <w:sz w:val="28"/>
          <w:szCs w:val="28"/>
        </w:rPr>
        <w:t>,</w:t>
      </w:r>
      <w:r w:rsidR="009046FD" w:rsidRPr="009046FD">
        <w:rPr>
          <w:sz w:val="28"/>
          <w:szCs w:val="28"/>
        </w:rPr>
        <w:t xml:space="preserve"> </w:t>
      </w:r>
      <w:r w:rsidR="00FD303D" w:rsidRPr="00C6295C">
        <w:rPr>
          <w:sz w:val="28"/>
          <w:szCs w:val="28"/>
        </w:rPr>
        <w:t>в круг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</w:t>
      </w:r>
      <w:r w:rsidR="001B0294" w:rsidRPr="00C6295C">
        <w:rPr>
          <w:sz w:val="28"/>
          <w:szCs w:val="28"/>
        </w:rPr>
        <w:t>сужение и расширение круга</w:t>
      </w:r>
      <w:r w:rsidR="009046FD">
        <w:rPr>
          <w:sz w:val="28"/>
          <w:szCs w:val="28"/>
        </w:rPr>
        <w:t>,</w:t>
      </w:r>
      <w:r w:rsidR="001B0294" w:rsidRPr="00C6295C">
        <w:rPr>
          <w:sz w:val="28"/>
          <w:szCs w:val="28"/>
        </w:rPr>
        <w:t xml:space="preserve"> </w:t>
      </w:r>
      <w:r w:rsidR="00FD303D" w:rsidRPr="00C6295C">
        <w:rPr>
          <w:sz w:val="28"/>
          <w:szCs w:val="28"/>
        </w:rPr>
        <w:t>свободное размещение в классе</w:t>
      </w:r>
      <w:r w:rsidR="009046FD">
        <w:rPr>
          <w:sz w:val="28"/>
          <w:szCs w:val="28"/>
        </w:rPr>
        <w:t>,</w:t>
      </w:r>
      <w:r w:rsidR="001B0294">
        <w:rPr>
          <w:sz w:val="28"/>
          <w:szCs w:val="28"/>
        </w:rPr>
        <w:t xml:space="preserve"> </w:t>
      </w:r>
      <w:r w:rsidR="001B0294" w:rsidRPr="00C6295C">
        <w:rPr>
          <w:sz w:val="28"/>
          <w:szCs w:val="28"/>
        </w:rPr>
        <w:t>различные положения в парах</w:t>
      </w:r>
      <w:r w:rsidR="009046FD">
        <w:rPr>
          <w:sz w:val="28"/>
          <w:szCs w:val="28"/>
        </w:rPr>
        <w:t xml:space="preserve"> и т. </w:t>
      </w:r>
      <w:r w:rsidR="00FD303D" w:rsidRPr="00C6295C">
        <w:rPr>
          <w:sz w:val="28"/>
          <w:szCs w:val="28"/>
        </w:rPr>
        <w:t>д.)</w:t>
      </w:r>
      <w:r w:rsidR="001B0294">
        <w:rPr>
          <w:sz w:val="28"/>
          <w:szCs w:val="28"/>
        </w:rPr>
        <w:t xml:space="preserve">; </w:t>
      </w:r>
      <w:r w:rsidR="001B0294" w:rsidRPr="001B0294">
        <w:rPr>
          <w:sz w:val="28"/>
          <w:szCs w:val="28"/>
        </w:rPr>
        <w:t>ход</w:t>
      </w:r>
      <w:r w:rsidR="001B0294">
        <w:rPr>
          <w:sz w:val="28"/>
          <w:szCs w:val="28"/>
        </w:rPr>
        <w:t>ьба</w:t>
      </w:r>
      <w:r w:rsidR="001B0294" w:rsidRPr="001B0294">
        <w:rPr>
          <w:sz w:val="28"/>
          <w:szCs w:val="28"/>
        </w:rPr>
        <w:t xml:space="preserve"> </w:t>
      </w:r>
      <w:r w:rsidR="002C3882" w:rsidRPr="002C3882">
        <w:rPr>
          <w:sz w:val="28"/>
          <w:szCs w:val="28"/>
        </w:rPr>
        <w:t>в шеренге (вперед, назад)</w:t>
      </w:r>
      <w:r w:rsidR="002C3882">
        <w:rPr>
          <w:sz w:val="28"/>
          <w:szCs w:val="28"/>
        </w:rPr>
        <w:t>,</w:t>
      </w:r>
      <w:r w:rsidR="002C3882" w:rsidRPr="002C3882">
        <w:rPr>
          <w:sz w:val="28"/>
          <w:szCs w:val="28"/>
        </w:rPr>
        <w:t xml:space="preserve"> </w:t>
      </w:r>
      <w:r w:rsidR="001B0294" w:rsidRPr="001B0294">
        <w:rPr>
          <w:sz w:val="28"/>
          <w:szCs w:val="28"/>
        </w:rPr>
        <w:t>по кругу, в заданном направлении, разными видами шага</w:t>
      </w:r>
      <w:r w:rsidR="009046FD">
        <w:rPr>
          <w:sz w:val="28"/>
          <w:szCs w:val="28"/>
        </w:rPr>
        <w:t>;</w:t>
      </w:r>
      <w:proofErr w:type="gramEnd"/>
      <w:r w:rsidR="009046FD">
        <w:rPr>
          <w:sz w:val="28"/>
          <w:szCs w:val="28"/>
        </w:rPr>
        <w:t xml:space="preserve"> </w:t>
      </w:r>
      <w:r w:rsidR="009046FD" w:rsidRPr="009046FD">
        <w:rPr>
          <w:sz w:val="28"/>
          <w:szCs w:val="28"/>
        </w:rPr>
        <w:t>повор</w:t>
      </w:r>
      <w:r w:rsidR="009046FD">
        <w:rPr>
          <w:sz w:val="28"/>
          <w:szCs w:val="28"/>
        </w:rPr>
        <w:t>оты</w:t>
      </w:r>
      <w:r>
        <w:rPr>
          <w:sz w:val="28"/>
          <w:szCs w:val="28"/>
        </w:rPr>
        <w:t>;</w:t>
      </w:r>
    </w:p>
    <w:p w:rsidR="008D1B93" w:rsidRPr="00010D18" w:rsidRDefault="00F35122" w:rsidP="00251319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8D1B93" w:rsidRPr="007D3B55">
        <w:rPr>
          <w:b/>
          <w:sz w:val="28"/>
          <w:szCs w:val="28"/>
        </w:rPr>
        <w:t>итмико-гимнастические упражнения</w:t>
      </w:r>
      <w:r w:rsidR="00E811AC">
        <w:rPr>
          <w:b/>
          <w:sz w:val="28"/>
          <w:szCs w:val="28"/>
        </w:rPr>
        <w:t>:</w:t>
      </w:r>
      <w:r w:rsidR="008D1B93">
        <w:rPr>
          <w:sz w:val="28"/>
          <w:szCs w:val="28"/>
        </w:rPr>
        <w:t xml:space="preserve"> </w:t>
      </w:r>
      <w:r w:rsidR="008D1B93" w:rsidRPr="00010D18">
        <w:rPr>
          <w:kern w:val="2"/>
          <w:sz w:val="28"/>
          <w:szCs w:val="28"/>
        </w:rPr>
        <w:t>о</w:t>
      </w:r>
      <w:r w:rsidR="008D1B93" w:rsidRPr="00010D18">
        <w:rPr>
          <w:iCs/>
          <w:sz w:val="28"/>
          <w:szCs w:val="28"/>
        </w:rPr>
        <w:t>бщеразвивающие упражнения</w:t>
      </w:r>
      <w:r w:rsidR="008D1B93">
        <w:rPr>
          <w:iCs/>
          <w:sz w:val="28"/>
          <w:szCs w:val="28"/>
        </w:rPr>
        <w:t xml:space="preserve">, </w:t>
      </w:r>
      <w:r w:rsidR="008D1B93" w:rsidRPr="00010D18">
        <w:rPr>
          <w:iCs/>
          <w:sz w:val="28"/>
          <w:szCs w:val="28"/>
        </w:rPr>
        <w:t>упражнения на координацию движений</w:t>
      </w:r>
      <w:r w:rsidR="008D1B93">
        <w:rPr>
          <w:iCs/>
          <w:sz w:val="28"/>
          <w:szCs w:val="28"/>
        </w:rPr>
        <w:t xml:space="preserve">, </w:t>
      </w:r>
      <w:r w:rsidR="008D1B93" w:rsidRPr="00010D18">
        <w:rPr>
          <w:iCs/>
          <w:sz w:val="28"/>
          <w:szCs w:val="28"/>
        </w:rPr>
        <w:t>упражнение на расслабление мышц</w:t>
      </w:r>
      <w:r w:rsidR="008D1B93" w:rsidRPr="00010D18">
        <w:rPr>
          <w:sz w:val="28"/>
          <w:szCs w:val="28"/>
        </w:rPr>
        <w:t xml:space="preserve">; </w:t>
      </w:r>
    </w:p>
    <w:p w:rsidR="008D1B93" w:rsidRPr="00605948" w:rsidRDefault="008D1B93" w:rsidP="00251319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7D3B55">
        <w:rPr>
          <w:b/>
          <w:sz w:val="28"/>
          <w:szCs w:val="28"/>
        </w:rPr>
        <w:t>упражнения с детскими музыкальными инструментами</w:t>
      </w:r>
      <w:r w:rsidR="00353884">
        <w:rPr>
          <w:b/>
          <w:sz w:val="28"/>
          <w:szCs w:val="28"/>
        </w:rPr>
        <w:t xml:space="preserve">: </w:t>
      </w:r>
      <w:r w:rsidR="00000B1A" w:rsidRPr="00605948">
        <w:rPr>
          <w:sz w:val="28"/>
          <w:szCs w:val="28"/>
        </w:rPr>
        <w:t>игра на элементарных музыкальных инструментах (</w:t>
      </w:r>
      <w:r w:rsidR="00CF55C5">
        <w:rPr>
          <w:sz w:val="28"/>
          <w:szCs w:val="28"/>
        </w:rPr>
        <w:t>погремушка, металлофон</w:t>
      </w:r>
      <w:r w:rsidR="00000B1A" w:rsidRPr="00605948">
        <w:rPr>
          <w:sz w:val="28"/>
          <w:szCs w:val="28"/>
        </w:rPr>
        <w:t>, буб</w:t>
      </w:r>
      <w:r w:rsidR="00CF55C5">
        <w:rPr>
          <w:sz w:val="28"/>
          <w:szCs w:val="28"/>
        </w:rPr>
        <w:t>ен</w:t>
      </w:r>
      <w:r w:rsidR="00000B1A" w:rsidRPr="00605948">
        <w:rPr>
          <w:sz w:val="28"/>
          <w:szCs w:val="28"/>
        </w:rPr>
        <w:t>, ксилофон, барабан, румба, маракас, треугольник, тарелк</w:t>
      </w:r>
      <w:r w:rsidR="00CF55C5">
        <w:rPr>
          <w:sz w:val="28"/>
          <w:szCs w:val="28"/>
        </w:rPr>
        <w:t>и</w:t>
      </w:r>
      <w:r w:rsidR="00000B1A" w:rsidRPr="00605948">
        <w:rPr>
          <w:sz w:val="28"/>
          <w:szCs w:val="28"/>
        </w:rPr>
        <w:t xml:space="preserve"> и др.)</w:t>
      </w:r>
      <w:r w:rsidRPr="00605948">
        <w:rPr>
          <w:sz w:val="28"/>
          <w:szCs w:val="28"/>
        </w:rPr>
        <w:t xml:space="preserve">; </w:t>
      </w:r>
      <w:proofErr w:type="gramEnd"/>
    </w:p>
    <w:p w:rsidR="00502CE5" w:rsidRPr="00502CE5" w:rsidRDefault="008D1B93" w:rsidP="00251319">
      <w:pPr>
        <w:pStyle w:val="a5"/>
        <w:spacing w:after="0" w:line="240" w:lineRule="auto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игры под музыку</w:t>
      </w:r>
      <w:r w:rsidR="00870C99">
        <w:rPr>
          <w:b/>
          <w:sz w:val="28"/>
          <w:szCs w:val="28"/>
        </w:rPr>
        <w:t xml:space="preserve">: </w:t>
      </w:r>
      <w:r w:rsidR="00502CE5" w:rsidRPr="00502CE5">
        <w:rPr>
          <w:sz w:val="28"/>
          <w:szCs w:val="28"/>
        </w:rPr>
        <w:t>музыкальны</w:t>
      </w:r>
      <w:r w:rsidR="00502CE5">
        <w:rPr>
          <w:sz w:val="28"/>
          <w:szCs w:val="28"/>
        </w:rPr>
        <w:t>е</w:t>
      </w:r>
      <w:r w:rsidR="00502CE5" w:rsidRPr="00502CE5">
        <w:rPr>
          <w:sz w:val="28"/>
          <w:szCs w:val="28"/>
        </w:rPr>
        <w:t xml:space="preserve"> игр</w:t>
      </w:r>
      <w:r w:rsidR="00502CE5">
        <w:rPr>
          <w:sz w:val="28"/>
          <w:szCs w:val="28"/>
        </w:rPr>
        <w:t>ы</w:t>
      </w:r>
      <w:r w:rsidR="00502CE5" w:rsidRPr="00502CE5">
        <w:rPr>
          <w:sz w:val="28"/>
          <w:szCs w:val="28"/>
        </w:rPr>
        <w:t xml:space="preserve"> и игровы</w:t>
      </w:r>
      <w:r w:rsidR="00502CE5">
        <w:rPr>
          <w:sz w:val="28"/>
          <w:szCs w:val="28"/>
        </w:rPr>
        <w:t>е</w:t>
      </w:r>
      <w:r w:rsidR="00502CE5" w:rsidRPr="00502CE5">
        <w:rPr>
          <w:sz w:val="28"/>
          <w:szCs w:val="28"/>
        </w:rPr>
        <w:t xml:space="preserve"> ситуаци</w:t>
      </w:r>
      <w:r w:rsidR="00502CE5">
        <w:rPr>
          <w:sz w:val="28"/>
          <w:szCs w:val="28"/>
        </w:rPr>
        <w:t>и</w:t>
      </w:r>
      <w:r w:rsidR="00502CE5" w:rsidRPr="00502CE5">
        <w:t xml:space="preserve"> </w:t>
      </w:r>
      <w:r w:rsidR="00502CE5" w:rsidRPr="00502CE5">
        <w:rPr>
          <w:sz w:val="28"/>
          <w:szCs w:val="28"/>
        </w:rPr>
        <w:t>с музыкально-двигательными заданиями с элементами занимательности, соревнования (кто скорее, кто лучше, кто более</w:t>
      </w:r>
      <w:r w:rsidR="00502CE5">
        <w:rPr>
          <w:sz w:val="28"/>
          <w:szCs w:val="28"/>
        </w:rPr>
        <w:t xml:space="preserve"> и т.д.</w:t>
      </w:r>
      <w:r w:rsidR="00502CE5" w:rsidRPr="00502CE5">
        <w:rPr>
          <w:sz w:val="28"/>
          <w:szCs w:val="28"/>
        </w:rPr>
        <w:t>)</w:t>
      </w:r>
      <w:proofErr w:type="gramStart"/>
      <w:r w:rsidR="002F5529">
        <w:rPr>
          <w:sz w:val="28"/>
          <w:szCs w:val="28"/>
        </w:rPr>
        <w:t>,и</w:t>
      </w:r>
      <w:proofErr w:type="gramEnd"/>
      <w:r w:rsidR="002F5529">
        <w:rPr>
          <w:sz w:val="28"/>
          <w:szCs w:val="28"/>
        </w:rPr>
        <w:t>гры по ориентировке в пространстве</w:t>
      </w:r>
      <w:r w:rsidR="00502CE5" w:rsidRPr="00502CE5">
        <w:rPr>
          <w:sz w:val="28"/>
          <w:szCs w:val="28"/>
        </w:rPr>
        <w:t>;</w:t>
      </w:r>
    </w:p>
    <w:p w:rsidR="008D1B93" w:rsidRPr="00E27061" w:rsidRDefault="008D1B93" w:rsidP="00251319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танцевальные упражнения</w:t>
      </w:r>
      <w:r w:rsidR="007D3B55">
        <w:rPr>
          <w:sz w:val="28"/>
          <w:szCs w:val="28"/>
        </w:rPr>
        <w:t xml:space="preserve">: </w:t>
      </w:r>
      <w:r w:rsidR="00C302BE">
        <w:rPr>
          <w:sz w:val="28"/>
          <w:szCs w:val="28"/>
        </w:rPr>
        <w:t xml:space="preserve">выполнение под музыку </w:t>
      </w:r>
      <w:r w:rsidR="00C302BE" w:rsidRPr="00C6295C">
        <w:rPr>
          <w:sz w:val="28"/>
          <w:szCs w:val="28"/>
        </w:rPr>
        <w:t>элемент</w:t>
      </w:r>
      <w:r w:rsidR="00C302BE">
        <w:rPr>
          <w:sz w:val="28"/>
          <w:szCs w:val="28"/>
        </w:rPr>
        <w:t>ов</w:t>
      </w:r>
      <w:r w:rsidR="00C302BE" w:rsidRPr="00C6295C">
        <w:rPr>
          <w:sz w:val="28"/>
          <w:szCs w:val="28"/>
        </w:rPr>
        <w:t xml:space="preserve"> танца и пляски, несложны</w:t>
      </w:r>
      <w:r w:rsidR="00C302BE">
        <w:rPr>
          <w:sz w:val="28"/>
          <w:szCs w:val="28"/>
        </w:rPr>
        <w:t>х</w:t>
      </w:r>
      <w:r w:rsidR="00C302BE" w:rsidRPr="00C6295C">
        <w:rPr>
          <w:sz w:val="28"/>
          <w:szCs w:val="28"/>
        </w:rPr>
        <w:t xml:space="preserve"> композици</w:t>
      </w:r>
      <w:r w:rsidR="00C302BE">
        <w:rPr>
          <w:sz w:val="28"/>
          <w:szCs w:val="28"/>
        </w:rPr>
        <w:t>й</w:t>
      </w:r>
      <w:r w:rsidR="00C302BE" w:rsidRPr="00C6295C">
        <w:rPr>
          <w:sz w:val="28"/>
          <w:szCs w:val="28"/>
        </w:rPr>
        <w:t xml:space="preserve"> народных, бальных и современных танцев</w:t>
      </w:r>
      <w:r w:rsidR="00353884">
        <w:rPr>
          <w:sz w:val="28"/>
          <w:szCs w:val="28"/>
        </w:rPr>
        <w:t>;</w:t>
      </w:r>
    </w:p>
    <w:p w:rsidR="008D1B93" w:rsidRPr="00353884" w:rsidRDefault="00000B1A" w:rsidP="00251319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353884" w:rsidRPr="00353884">
        <w:rPr>
          <w:rFonts w:ascii="Times New Roman" w:hAnsi="Times New Roman" w:cs="Times New Roman"/>
          <w:b/>
          <w:color w:val="auto"/>
          <w:sz w:val="28"/>
          <w:szCs w:val="28"/>
        </w:rPr>
        <w:t>екламация песен под музыку</w:t>
      </w:r>
      <w:r w:rsidR="003538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353884" w:rsidRPr="0035388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ыразительн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декламаци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песен </w:t>
      </w:r>
      <w:r w:rsidR="00FD30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под музыкальн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и управление 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педагога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, воспроизведени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ритмического рисунка мелодии, ее темпа, динамических оттенков, характера </w:t>
      </w:r>
      <w:proofErr w:type="spellStart"/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звуковедения</w:t>
      </w:r>
      <w:proofErr w:type="spellEnd"/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(плавно, отрывисто), соответствующей манере исполнения (легко, более твердо и др.)</w:t>
      </w:r>
      <w:r w:rsidR="00F3512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66184" w:rsidRPr="008C678B" w:rsidRDefault="00C66184" w:rsidP="00251319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  <w:sz w:val="28"/>
          <w:szCs w:val="28"/>
        </w:rPr>
      </w:pPr>
      <w:r w:rsidRPr="008C678B">
        <w:rPr>
          <w:caps w:val="0"/>
          <w:sz w:val="28"/>
          <w:szCs w:val="28"/>
        </w:rPr>
        <w:t xml:space="preserve">Содержание </w:t>
      </w:r>
      <w:r w:rsidR="00F35122">
        <w:rPr>
          <w:caps w:val="0"/>
          <w:sz w:val="28"/>
          <w:szCs w:val="28"/>
        </w:rPr>
        <w:t>коррекционно-развивающей</w:t>
      </w:r>
      <w:r w:rsidR="00F35122" w:rsidRPr="008C678B"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>области может быть дополнено на основании рекомендаций ПМПК, ИПР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>обучающихся</w:t>
      </w:r>
      <w:r>
        <w:rPr>
          <w:caps w:val="0"/>
          <w:sz w:val="28"/>
          <w:szCs w:val="28"/>
        </w:rPr>
        <w:t xml:space="preserve"> с ЗПР</w:t>
      </w:r>
      <w:r w:rsidRPr="008C678B">
        <w:rPr>
          <w:caps w:val="0"/>
          <w:sz w:val="28"/>
          <w:szCs w:val="28"/>
        </w:rPr>
        <w:t xml:space="preserve">. </w:t>
      </w:r>
    </w:p>
    <w:p w:rsidR="00C66184" w:rsidRPr="008C678B" w:rsidRDefault="00C66184" w:rsidP="00251319">
      <w:pPr>
        <w:pStyle w:val="af2"/>
        <w:shd w:val="clear" w:color="auto" w:fill="FFFFFF"/>
        <w:spacing w:line="24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8C678B">
        <w:rPr>
          <w:caps w:val="0"/>
          <w:sz w:val="28"/>
          <w:szCs w:val="28"/>
        </w:rPr>
        <w:t xml:space="preserve"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</w:t>
      </w:r>
      <w:r w:rsidR="001C1BB1">
        <w:rPr>
          <w:caps w:val="0"/>
          <w:sz w:val="28"/>
          <w:szCs w:val="28"/>
        </w:rPr>
        <w:t>гимназией</w:t>
      </w:r>
      <w:r w:rsidRPr="008C678B">
        <w:rPr>
          <w:caps w:val="0"/>
          <w:sz w:val="28"/>
          <w:szCs w:val="28"/>
        </w:rPr>
        <w:t>, исходя из психофизических особенностей и особых образовательных потребностей обучающихся с ЗПР.</w:t>
      </w:r>
    </w:p>
    <w:p w:rsidR="00E2711A" w:rsidRDefault="00E2711A" w:rsidP="0025131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3" w:name="_Toc415833131"/>
    </w:p>
    <w:p w:rsidR="00FE360E" w:rsidRPr="00F63254" w:rsidRDefault="00FE360E" w:rsidP="0025131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 w:rsidR="00F5026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3"/>
    </w:p>
    <w:p w:rsidR="00AB6A10" w:rsidRDefault="00AB6A10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F2A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395F2A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395F2A">
        <w:rPr>
          <w:rFonts w:ascii="Times New Roman" w:hAnsi="Times New Roman"/>
          <w:sz w:val="28"/>
          <w:szCs w:val="28"/>
        </w:rPr>
        <w:t>, социально значимую деятельность обучающихся</w:t>
      </w:r>
      <w:r>
        <w:rPr>
          <w:rFonts w:ascii="Times New Roman" w:hAnsi="Times New Roman"/>
          <w:sz w:val="28"/>
          <w:szCs w:val="28"/>
        </w:rPr>
        <w:t xml:space="preserve"> с ЗПР</w:t>
      </w:r>
      <w:r w:rsidRPr="00395F2A">
        <w:rPr>
          <w:rFonts w:ascii="Times New Roman" w:hAnsi="Times New Roman"/>
          <w:sz w:val="28"/>
          <w:szCs w:val="28"/>
        </w:rPr>
        <w:t>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AB6A10" w:rsidRDefault="00AB6A10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воспитания</w:t>
      </w:r>
      <w:proofErr w:type="gramEnd"/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обучающихся на ступени начального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общего образования являются Закон Российской Федерации «Об образовании в Российской Федерации», ФГОС НОО обучающихся с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ОВЗ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r w:rsidR="00106D1D"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ФГОС НОО,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России.</w:t>
      </w:r>
    </w:p>
    <w:p w:rsidR="00AB6A10" w:rsidRDefault="00AB6A10" w:rsidP="00251319">
      <w:pPr>
        <w:pStyle w:val="14TexstOSNOVA1012"/>
        <w:spacing w:line="24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Default="00AB6A10" w:rsidP="00251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C1BB1">
        <w:rPr>
          <w:rFonts w:ascii="Times New Roman" w:hAnsi="Times New Roman" w:cs="Times New Roman"/>
          <w:b/>
          <w:color w:val="auto"/>
          <w:sz w:val="28"/>
          <w:szCs w:val="28"/>
        </w:rPr>
        <w:t>Целью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духовно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нравственного развития и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воспитания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ЗПР на ступени начального общего образования является социально-педагогическая поддержка и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нравственного поведения.</w:t>
      </w:r>
    </w:p>
    <w:p w:rsidR="00AB6A10" w:rsidRPr="00F63254" w:rsidRDefault="00AB6A10" w:rsidP="00251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1BB1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духовно-нравственного развития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 ЗПР на ступени начального общего образования:</w:t>
      </w:r>
    </w:p>
    <w:p w:rsidR="00AB6A10" w:rsidRPr="00F63254" w:rsidRDefault="00AB6A10" w:rsidP="00251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формирования личностной культуры:</w:t>
      </w:r>
    </w:p>
    <w:p w:rsidR="00AB6A10" w:rsidRDefault="00AB6A10" w:rsidP="0025131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F63254"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AB6A10" w:rsidRDefault="00AB6A10" w:rsidP="00251319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Default="00AB6A10" w:rsidP="0025131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элементарную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нравственную оценку своим и чужим поступкам; </w:t>
      </w:r>
    </w:p>
    <w:p w:rsidR="00AB6A10" w:rsidRDefault="00AB6A10" w:rsidP="00251319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AB6A10" w:rsidRDefault="00AB6A10" w:rsidP="00251319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Default="009A6EAD" w:rsidP="00251319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 </w:t>
      </w:r>
      <w:r>
        <w:rPr>
          <w:rFonts w:ascii="Times New Roman" w:hAnsi="Times New Roman" w:cs="Times New Roman"/>
          <w:color w:val="auto"/>
          <w:sz w:val="28"/>
          <w:szCs w:val="28"/>
        </w:rPr>
        <w:t>базовых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общечеловеческих ценностях;</w:t>
      </w:r>
    </w:p>
    <w:p w:rsidR="00AB6A10" w:rsidRDefault="00AB6A10" w:rsidP="00251319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AB6A10" w:rsidRDefault="00AB6A10" w:rsidP="00251319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AB6A10" w:rsidRPr="00F63254" w:rsidRDefault="00AB6A10" w:rsidP="00251319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AB6A10" w:rsidRDefault="00AB6A10" w:rsidP="00251319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E35BB0">
        <w:rPr>
          <w:rFonts w:ascii="Times New Roman" w:hAnsi="Times New Roman" w:cs="Times New Roman"/>
          <w:color w:val="auto"/>
          <w:sz w:val="28"/>
          <w:szCs w:val="28"/>
        </w:rPr>
        <w:t>осознание ответственности за результаты собственных действий и поступков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B6A10" w:rsidRDefault="00AB6A10" w:rsidP="00251319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развитие трудолюбия, способности к преодолению трудностей,   настойчивости в достижении результата</w:t>
      </w:r>
      <w:r w:rsidR="00D87A82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6A10" w:rsidRPr="00F63254" w:rsidRDefault="00AB6A10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lastRenderedPageBreak/>
        <w:t>в области формирования социальной культуры:</w:t>
      </w:r>
    </w:p>
    <w:p w:rsidR="00AB6A10" w:rsidRDefault="00AB6A10" w:rsidP="0025131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– </w:t>
      </w:r>
      <w:r w:rsidR="00522C48" w:rsidRPr="006A751D">
        <w:rPr>
          <w:rFonts w:ascii="Times New Roman" w:hAnsi="Times New Roman" w:cs="Times New Roman"/>
          <w:sz w:val="28"/>
          <w:szCs w:val="28"/>
        </w:rPr>
        <w:t>осознание себя как гражданина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AB6A10" w:rsidP="0025131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</w:t>
      </w:r>
      <w:r w:rsidR="00522C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22C48" w:rsidRPr="006A751D">
        <w:rPr>
          <w:rFonts w:ascii="Times New Roman" w:hAnsi="Times New Roman" w:cs="Times New Roman"/>
          <w:sz w:val="28"/>
          <w:szCs w:val="28"/>
        </w:rPr>
        <w:t>ордости за свою Родину, российский народ и историю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522C48" w:rsidP="0025131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AB6A10" w:rsidRPr="00F63254" w:rsidRDefault="00AB6A10" w:rsidP="0025131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F8113F" w:rsidRPr="00F63254" w:rsidRDefault="00F8113F" w:rsidP="0025131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6A751D">
        <w:rPr>
          <w:rFonts w:ascii="Times New Roman" w:hAnsi="Times New Roman"/>
          <w:sz w:val="28"/>
          <w:szCs w:val="28"/>
        </w:rPr>
        <w:t>со</w:t>
      </w:r>
      <w:proofErr w:type="gramEnd"/>
      <w:r w:rsidRPr="006A751D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AB6A10" w:rsidRPr="00F63254" w:rsidRDefault="00AB6A10" w:rsidP="0025131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F8113F" w:rsidRPr="00F63254" w:rsidRDefault="00F8113F" w:rsidP="0025131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F63254" w:rsidRDefault="00AB6A10" w:rsidP="0025131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Default="00F8113F" w:rsidP="00251319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B6A10" w:rsidRPr="00F63254" w:rsidRDefault="00AB6A10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AB6A10" w:rsidRPr="00F63254" w:rsidRDefault="00AB6A10" w:rsidP="002513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AB6A10" w:rsidRPr="00F63254" w:rsidRDefault="00AB6A10" w:rsidP="002513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уважительного отношения к родителям, осознанного, заботливого отношения к старшим и младшим; </w:t>
      </w:r>
    </w:p>
    <w:p w:rsidR="00AB6A10" w:rsidRPr="00F63254" w:rsidRDefault="00AB6A10" w:rsidP="002513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AB6A10" w:rsidRPr="00F63254" w:rsidRDefault="00AB6A10" w:rsidP="002513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 культурно-историческими и этническими традициями российской семьи.</w:t>
      </w:r>
    </w:p>
    <w:p w:rsidR="002736C7" w:rsidRPr="00E35BB0" w:rsidRDefault="002736C7" w:rsidP="00251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Общие задачи духовно-нравственного развития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классифицированы по направлениям, каждое из которых, будучи тесно свя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281781" w:rsidRDefault="0028178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духовно-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нравственного развития, воспитания осуществляется по следующим </w:t>
      </w:r>
      <w:r w:rsidRPr="001C1BB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направлениям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>, включающим духовные, нравственные и культурные традиции нашей страны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281781" w:rsidRDefault="0028178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оспитание гражданственности, патриотизма, уважения 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к правам, свободам и обязанностям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нравственных чувств и этического сознания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ф</w:t>
      </w:r>
      <w:r w:rsidRPr="007A3ABE">
        <w:rPr>
          <w:rFonts w:ascii="Times New Roman" w:hAnsi="Times New Roman" w:cs="Times New Roman"/>
          <w:iCs/>
          <w:color w:val="auto"/>
          <w:sz w:val="28"/>
          <w:szCs w:val="28"/>
        </w:rPr>
        <w:t>ормирование ценностного отношения к семье, здоровью и здоровому образу жизни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281781" w:rsidRDefault="0028178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трудолюбия, творческого отношения к учению, труду, жизни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положительного отношения к природе, окружающей среде (экологическое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251319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в</w:t>
      </w:r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оспитание эмоционально-положительного отношения к </w:t>
      </w:r>
      <w:proofErr w:type="gramStart"/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>прекрасному</w:t>
      </w:r>
      <w:proofErr w:type="gramEnd"/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>, фор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мирование представлений об эстетических идеалах и ценностях (эстетическое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6FB5" w:rsidRPr="000A2E03" w:rsidRDefault="00CC6FB5" w:rsidP="00251319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>
        <w:rPr>
          <w:rFonts w:ascii="Times New Roman" w:hAnsi="Times New Roman"/>
          <w:kern w:val="22"/>
          <w:sz w:val="28"/>
          <w:szCs w:val="28"/>
        </w:rPr>
        <w:t>, воспитания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</w:t>
      </w:r>
      <w:proofErr w:type="gramStart"/>
      <w:r w:rsidRPr="000A2E03">
        <w:rPr>
          <w:rFonts w:ascii="Times New Roman" w:hAnsi="Times New Roman"/>
          <w:kern w:val="22"/>
          <w:sz w:val="28"/>
          <w:szCs w:val="28"/>
        </w:rPr>
        <w:t>обучающихся</w:t>
      </w:r>
      <w:proofErr w:type="gramEnd"/>
      <w:r w:rsidRPr="000A2E03">
        <w:rPr>
          <w:rFonts w:ascii="Times New Roman" w:hAnsi="Times New Roman"/>
          <w:kern w:val="22"/>
          <w:sz w:val="28"/>
          <w:szCs w:val="28"/>
        </w:rPr>
        <w:t xml:space="preserve"> с </w:t>
      </w:r>
      <w:r>
        <w:rPr>
          <w:rFonts w:ascii="Times New Roman" w:hAnsi="Times New Roman"/>
          <w:kern w:val="22"/>
          <w:sz w:val="28"/>
          <w:szCs w:val="28"/>
        </w:rPr>
        <w:t>ЗПР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реализуется посредством:</w:t>
      </w:r>
    </w:p>
    <w:p w:rsidR="00CC6FB5" w:rsidRPr="00611D24" w:rsidRDefault="00CC6FB5" w:rsidP="00251319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  <w:r w:rsidRPr="00611D24">
        <w:rPr>
          <w:rFonts w:ascii="Times New Roman" w:hAnsi="Times New Roman"/>
          <w:sz w:val="28"/>
          <w:szCs w:val="28"/>
        </w:rPr>
        <w:t xml:space="preserve"> </w:t>
      </w:r>
    </w:p>
    <w:p w:rsidR="00CC6FB5" w:rsidRPr="00611D24" w:rsidRDefault="00CC6FB5" w:rsidP="00251319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>формирования способности обучающихся</w:t>
      </w:r>
      <w:r w:rsidRPr="00611D24">
        <w:rPr>
          <w:rFonts w:ascii="Times New Roman" w:hAnsi="Times New Roman"/>
          <w:sz w:val="28"/>
          <w:szCs w:val="28"/>
        </w:rPr>
        <w:t xml:space="preserve">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AB6A10" w:rsidRDefault="00AB6A10" w:rsidP="00251319">
      <w:pPr>
        <w:pStyle w:val="14TexstOSNOVA1012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программы </w:t>
      </w:r>
      <w:r w:rsidR="001C1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проходит в единстве урочной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внеурочной и внешкольной деятельности, в совместной педагогической работе </w:t>
      </w:r>
      <w:r w:rsidR="004F572C">
        <w:rPr>
          <w:rFonts w:ascii="Times New Roman" w:hAnsi="Times New Roman" w:cs="Times New Roman"/>
          <w:sz w:val="28"/>
          <w:szCs w:val="28"/>
        </w:rPr>
        <w:t>гимназии</w:t>
      </w:r>
      <w:r w:rsidRPr="00F63254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AB6A10" w:rsidRPr="00F63254" w:rsidRDefault="00AB6A10" w:rsidP="00251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B6A10" w:rsidRPr="00F63254" w:rsidRDefault="00AB6A10" w:rsidP="00251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содержании и построении уроков; </w:t>
      </w:r>
    </w:p>
    <w:p w:rsidR="00AB6A10" w:rsidRPr="00F63254" w:rsidRDefault="00AB6A10" w:rsidP="00251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F63254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 деятельности; </w:t>
      </w:r>
    </w:p>
    <w:p w:rsidR="00AB6A10" w:rsidRPr="00F63254" w:rsidRDefault="00AB6A10" w:rsidP="00251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характере общения и сотрудничества взрослого и ребенка;</w:t>
      </w:r>
    </w:p>
    <w:p w:rsidR="00AB6A10" w:rsidRPr="00F63254" w:rsidRDefault="00AB6A10" w:rsidP="00251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опыте организации индивидуальной, групповой, коллективной деятельности </w:t>
      </w:r>
      <w:proofErr w:type="gramStart"/>
      <w:r w:rsidRPr="00F6325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6A10" w:rsidRPr="00F63254" w:rsidRDefault="00AB6A10" w:rsidP="00251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AB6A10" w:rsidRPr="00F63254" w:rsidRDefault="00AB6A10" w:rsidP="00251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личном примере ученикам. </w:t>
      </w:r>
    </w:p>
    <w:p w:rsidR="00AB6A10" w:rsidRPr="00F63254" w:rsidRDefault="00AB6A10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всех социальных субъектов - участников воспитания: семьи, общественн</w:t>
      </w:r>
      <w:r w:rsidRPr="00F63254">
        <w:rPr>
          <w:rFonts w:ascii="Times New Roman" w:eastAsia="Calibri" w:hAnsi="Times New Roman" w:cs="Times New Roman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AB6A10" w:rsidRPr="00F63254" w:rsidRDefault="00AB6A10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>Программа обеспечива</w:t>
      </w:r>
      <w:r w:rsidR="00E2711A">
        <w:rPr>
          <w:rFonts w:ascii="Times New Roman" w:hAnsi="Times New Roman" w:cs="Times New Roman"/>
          <w:kern w:val="2"/>
          <w:sz w:val="28"/>
          <w:szCs w:val="28"/>
        </w:rPr>
        <w:t>ет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AB6A10" w:rsidRPr="00F63254" w:rsidRDefault="00AB6A10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каждому обучающемуся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с ЗПР использовать на практике полученные знания, усвоенные модели и нормы поведения;</w:t>
      </w:r>
    </w:p>
    <w:p w:rsidR="00AB6A10" w:rsidRPr="00F63254" w:rsidRDefault="00AB6A10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AB6A10" w:rsidRDefault="00AB6A10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E2711A" w:rsidRDefault="00E2711A" w:rsidP="004F572C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_Toc415833132"/>
    </w:p>
    <w:p w:rsidR="00F5026A" w:rsidRPr="00F63254" w:rsidRDefault="00F5026A" w:rsidP="0025131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Pr="00F63254">
        <w:rPr>
          <w:rFonts w:cs="Times New Roman"/>
          <w:b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здорового </w:t>
      </w:r>
      <w:r w:rsidRPr="00F63254">
        <w:rPr>
          <w:rFonts w:ascii="Times New Roman" w:hAnsi="Times New Roman" w:cs="Times New Roman"/>
          <w:b/>
          <w:sz w:val="28"/>
          <w:szCs w:val="28"/>
        </w:rPr>
        <w:br/>
        <w:t>и безопасного образа жизни</w:t>
      </w:r>
      <w:bookmarkEnd w:id="14"/>
    </w:p>
    <w:p w:rsidR="00047416" w:rsidRPr="00311148" w:rsidRDefault="00047416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148"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>
        <w:rPr>
          <w:rFonts w:ascii="Times New Roman" w:hAnsi="Times New Roman"/>
          <w:sz w:val="28"/>
          <w:szCs w:val="28"/>
        </w:rPr>
        <w:t>ФГОС НОО обучающихся с ОВЗ</w:t>
      </w:r>
      <w:r w:rsidRPr="00311148">
        <w:rPr>
          <w:rFonts w:ascii="Times New Roman" w:hAnsi="Times New Roman"/>
          <w:sz w:val="28"/>
          <w:szCs w:val="28"/>
        </w:rPr>
        <w:t xml:space="preserve"> — комплексная программа формирования у обучающихся </w:t>
      </w:r>
      <w:r>
        <w:rPr>
          <w:rFonts w:ascii="Times New Roman" w:hAnsi="Times New Roman"/>
          <w:sz w:val="28"/>
          <w:szCs w:val="28"/>
        </w:rPr>
        <w:t xml:space="preserve">с ЗПР </w:t>
      </w:r>
      <w:r w:rsidRPr="00311148">
        <w:rPr>
          <w:rFonts w:ascii="Times New Roman" w:hAnsi="Times New Roman"/>
          <w:sz w:val="28"/>
          <w:szCs w:val="28"/>
        </w:rPr>
        <w:t>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  <w:proofErr w:type="gramEnd"/>
    </w:p>
    <w:p w:rsidR="00047416" w:rsidRDefault="00047416" w:rsidP="00251319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 разраб</w:t>
      </w:r>
      <w:r w:rsidR="00E2711A">
        <w:rPr>
          <w:rFonts w:ascii="Times New Roman" w:hAnsi="Times New Roman" w:cs="Times New Roman"/>
          <w:sz w:val="28"/>
          <w:szCs w:val="28"/>
        </w:rPr>
        <w:t>отана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основе </w:t>
      </w:r>
      <w:proofErr w:type="spellStart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системно-деятельностного</w:t>
      </w:r>
      <w:proofErr w:type="spellEnd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культурно-исторического подходов,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047416" w:rsidRDefault="00047416" w:rsidP="00251319">
      <w:pPr>
        <w:pStyle w:val="14TexstOSNOVA1012"/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</w:t>
      </w:r>
      <w:r>
        <w:rPr>
          <w:rFonts w:ascii="Times New Roman" w:hAnsi="Times New Roman"/>
          <w:spacing w:val="-4"/>
          <w:sz w:val="28"/>
          <w:szCs w:val="28"/>
        </w:rPr>
        <w:t xml:space="preserve"> НОО обучающихся с ЗПР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D445C2" w:rsidRPr="00FF366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</w:t>
      </w:r>
      <w:r w:rsidRPr="00F63254">
        <w:rPr>
          <w:rFonts w:ascii="Times New Roman" w:hAnsi="Times New Roman"/>
          <w:spacing w:val="-4"/>
          <w:sz w:val="28"/>
          <w:szCs w:val="28"/>
        </w:rPr>
        <w:t>в его органичном единстве и разнообразии природы, народов, культур и религий</w:t>
      </w:r>
      <w:r w:rsidR="00D445C2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овладение начальными навыками адаптации </w:t>
      </w:r>
      <w:r w:rsidR="00D445C2" w:rsidRPr="00FF366B">
        <w:rPr>
          <w:rFonts w:ascii="Times New Roman" w:hAnsi="Times New Roman" w:cs="Times New Roman"/>
          <w:sz w:val="28"/>
          <w:szCs w:val="28"/>
        </w:rPr>
        <w:t>в окружающем мире</w:t>
      </w:r>
      <w:r w:rsidRPr="00F63254">
        <w:rPr>
          <w:rFonts w:ascii="Times New Roman" w:hAnsi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Default="00E80E2B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kern w:val="36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FF366B">
        <w:rPr>
          <w:rFonts w:ascii="Times New Roman" w:hAnsi="Times New Roman"/>
          <w:sz w:val="28"/>
          <w:szCs w:val="28"/>
        </w:rPr>
        <w:t xml:space="preserve"> Она направлена на развитие мотивации и </w:t>
      </w:r>
      <w:proofErr w:type="gramStart"/>
      <w:r w:rsidRPr="00FF366B">
        <w:rPr>
          <w:rFonts w:ascii="Times New Roman" w:hAnsi="Times New Roman"/>
          <w:sz w:val="28"/>
          <w:szCs w:val="28"/>
        </w:rPr>
        <w:t>готовности</w:t>
      </w:r>
      <w:proofErr w:type="gramEnd"/>
      <w:r w:rsidRPr="00FF366B">
        <w:rPr>
          <w:rFonts w:ascii="Times New Roman" w:hAnsi="Times New Roman"/>
          <w:sz w:val="28"/>
          <w:szCs w:val="28"/>
        </w:rPr>
        <w:t xml:space="preserve"> 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FF36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366B">
        <w:rPr>
          <w:rFonts w:ascii="Times New Roman" w:hAnsi="Times New Roman"/>
          <w:sz w:val="28"/>
          <w:szCs w:val="28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F26F28" w:rsidRPr="00675CC7" w:rsidRDefault="00F26F28" w:rsidP="0025131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ступени начального общег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="004F572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сформирована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учётом 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F26F28" w:rsidRDefault="00F26F28" w:rsidP="0025131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неблагоприятные социальные, экономические и экологические условия; </w:t>
      </w:r>
    </w:p>
    <w:p w:rsidR="00F26F28" w:rsidRPr="00675CC7" w:rsidRDefault="00F26F28" w:rsidP="0025131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факторы риска</w:t>
      </w:r>
      <w:proofErr w:type="gramStart"/>
      <w:r w:rsidR="004F572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,</w:t>
      </w:r>
      <w:proofErr w:type="gramEnd"/>
      <w:r w:rsidR="004F572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которые приводят к ухудшению здоровья обучающихся; </w:t>
      </w:r>
    </w:p>
    <w:p w:rsidR="00F26F28" w:rsidRPr="00675CC7" w:rsidRDefault="00F26F28" w:rsidP="0025131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F26F28" w:rsidRPr="00675CC7" w:rsidRDefault="00F26F28" w:rsidP="0025131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F26F28" w:rsidRPr="00675CC7" w:rsidRDefault="00F26F28" w:rsidP="0025131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особенности отношения обучающихся младшего школьного возраста к своему здоровью, ч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то связано с отсутствием у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опыта «н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ездоровья» (за исключением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серьёзными хроническими забол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еваниями) и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восприятием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обучающимся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 болезни главным образом как ограничения свободы;</w:t>
      </w:r>
    </w:p>
    <w:p w:rsidR="00F26F28" w:rsidRPr="00675CC7" w:rsidRDefault="00F26F28" w:rsidP="0025131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неспособность прогнозировать последствия своего отношения к здоровью.</w:t>
      </w:r>
    </w:p>
    <w:p w:rsidR="00CA6A2C" w:rsidRDefault="00CA6A2C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47416" w:rsidRPr="00F63254" w:rsidRDefault="00047416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  <w:r w:rsidR="00CA6A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</w:t>
      </w:r>
      <w:r w:rsidR="00CA6A2C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47416" w:rsidRPr="00F63254" w:rsidRDefault="00047416" w:rsidP="0025131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47416" w:rsidRPr="00F63254" w:rsidRDefault="00047416" w:rsidP="0025131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здоровьесберегающего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характера учебной деятельности и общения; </w:t>
      </w:r>
    </w:p>
    <w:p w:rsidR="00047416" w:rsidRDefault="00047416" w:rsidP="0025131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047416" w:rsidRPr="00F63254" w:rsidRDefault="00047416" w:rsidP="0025131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установок на использование здорового питания;</w:t>
      </w:r>
    </w:p>
    <w:p w:rsidR="00047416" w:rsidRDefault="00047416" w:rsidP="0025131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оптимальных двигательных режимов для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ЗПР с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учетом их возрастных, психофизических особенностей, развитие потребности в занятиях физической культурой и спортом; </w:t>
      </w:r>
    </w:p>
    <w:p w:rsidR="00047416" w:rsidRPr="00F63254" w:rsidRDefault="00047416" w:rsidP="0025131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здоровьесозидающих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режимов дня; </w:t>
      </w:r>
    </w:p>
    <w:p w:rsidR="00047416" w:rsidRPr="00F63254" w:rsidRDefault="00047416" w:rsidP="0025131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негативного отношения к факторам риска здоровью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047416" w:rsidRPr="00F63254" w:rsidRDefault="00047416" w:rsidP="0025131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табакокурение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>, употребление алкоголя, наркотических и сильнодействующих веществ;</w:t>
      </w:r>
    </w:p>
    <w:p w:rsidR="00047416" w:rsidRPr="00F63254" w:rsidRDefault="00047416" w:rsidP="0025131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47416" w:rsidRPr="00F63254" w:rsidRDefault="00047416" w:rsidP="0025131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F63254" w:rsidRDefault="00047416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F6325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с ЗПР реализуется по следующим </w:t>
      </w:r>
      <w:r w:rsidRPr="004F572C">
        <w:rPr>
          <w:rFonts w:ascii="Times New Roman" w:hAnsi="Times New Roman" w:cs="Times New Roman"/>
          <w:b/>
          <w:bCs/>
          <w:sz w:val="28"/>
          <w:szCs w:val="28"/>
        </w:rPr>
        <w:t>направлениям</w:t>
      </w:r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047416" w:rsidRPr="00F63254" w:rsidRDefault="00047416" w:rsidP="002513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Создание </w:t>
      </w:r>
      <w:proofErr w:type="spellStart"/>
      <w:r w:rsidRPr="00F63254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инфраструктуры </w:t>
      </w:r>
      <w:r w:rsidR="004F572C">
        <w:rPr>
          <w:rFonts w:ascii="Times New Roman" w:hAnsi="Times New Roman" w:cs="Times New Roman"/>
          <w:bCs/>
          <w:sz w:val="28"/>
          <w:szCs w:val="28"/>
        </w:rPr>
        <w:t xml:space="preserve">гимназии 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с целью реализации необходимых условий для сбережения здоровья обучающихся с ЗПР. </w:t>
      </w:r>
    </w:p>
    <w:p w:rsidR="00047416" w:rsidRPr="00F63254" w:rsidRDefault="00047416" w:rsidP="002513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F63254">
        <w:rPr>
          <w:rFonts w:ascii="Times New Roman" w:hAnsi="Times New Roman" w:cs="Times New Roman"/>
          <w:bCs/>
          <w:sz w:val="28"/>
          <w:szCs w:val="28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  <w:proofErr w:type="gramEnd"/>
    </w:p>
    <w:p w:rsidR="00047416" w:rsidRPr="00F63254" w:rsidRDefault="00047416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3. Организация физкультурно-оздоровительной работы, </w:t>
      </w:r>
      <w:r w:rsidRPr="00F63254">
        <w:rPr>
          <w:rFonts w:ascii="Times New Roman" w:hAnsi="Times New Roman" w:cs="Times New Roman"/>
          <w:sz w:val="28"/>
          <w:szCs w:val="28"/>
        </w:rPr>
        <w:t xml:space="preserve">направленной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подготовленности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47416" w:rsidRPr="00F63254" w:rsidRDefault="00047416" w:rsidP="00251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экокультурных</w:t>
      </w:r>
      <w:proofErr w:type="spellEnd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</w:t>
      </w:r>
      <w:proofErr w:type="gramEnd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совместной экологической деятельности родителей (законных представителей), обучающихся и педагогов, обеспечивающей расширение опыта общения с природой.</w:t>
      </w:r>
    </w:p>
    <w:p w:rsidR="00047416" w:rsidRPr="00F63254" w:rsidRDefault="00047416" w:rsidP="00251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proofErr w:type="spellStart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саногенетический</w:t>
      </w:r>
      <w:proofErr w:type="spellEnd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мониторинг и получивших рекомендации по коррекции различных параметров здоровья.</w:t>
      </w:r>
      <w:proofErr w:type="gramEnd"/>
    </w:p>
    <w:p w:rsidR="009D4048" w:rsidRDefault="009D4048" w:rsidP="00251319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10C0A">
        <w:rPr>
          <w:rFonts w:ascii="Times New Roman" w:hAnsi="Times New Roman"/>
          <w:sz w:val="28"/>
          <w:szCs w:val="28"/>
        </w:rPr>
        <w:t xml:space="preserve">Наиболее эффективным путём формирования экологической культуры, здорового и безопасного образа жизни </w:t>
      </w:r>
      <w:r>
        <w:rPr>
          <w:rFonts w:ascii="Times New Roman" w:hAnsi="Times New Roman"/>
          <w:sz w:val="28"/>
          <w:szCs w:val="28"/>
        </w:rPr>
        <w:t>обучающихся с ЗПР</w:t>
      </w:r>
      <w:r w:rsidRPr="00C10C0A">
        <w:rPr>
          <w:rFonts w:ascii="Times New Roman" w:hAnsi="Times New Roman"/>
          <w:sz w:val="28"/>
          <w:szCs w:val="28"/>
        </w:rPr>
        <w:t xml:space="preserve">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  <w:proofErr w:type="gramEnd"/>
    </w:p>
    <w:p w:rsidR="00CA6A2C" w:rsidRDefault="00CA6A2C" w:rsidP="004F572C">
      <w:pPr>
        <w:autoSpaceDE w:val="0"/>
        <w:autoSpaceDN w:val="0"/>
        <w:adjustRightInd w:val="0"/>
        <w:spacing w:before="120" w:after="120" w:line="240" w:lineRule="auto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15" w:name="_Toc415833133"/>
    </w:p>
    <w:p w:rsidR="006642AC" w:rsidRPr="00F63254" w:rsidRDefault="006642AC" w:rsidP="00251319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2</w:t>
      </w:r>
      <w:r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15"/>
    </w:p>
    <w:p w:rsidR="001E244A" w:rsidRPr="00311148" w:rsidRDefault="001E244A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коррекционной работы в соответствии с требованиями </w:t>
      </w:r>
      <w:r w:rsidR="00E010E8">
        <w:rPr>
          <w:rFonts w:ascii="Times New Roman" w:hAnsi="Times New Roman"/>
          <w:color w:val="auto"/>
          <w:kern w:val="28"/>
          <w:sz w:val="28"/>
          <w:szCs w:val="28"/>
        </w:rPr>
        <w:t>ФГОС НОО обучающихся с ОВЗ</w:t>
      </w:r>
      <w:r w:rsidRPr="00311148">
        <w:rPr>
          <w:rFonts w:ascii="Times New Roman" w:hAnsi="Times New Roman"/>
          <w:sz w:val="28"/>
          <w:szCs w:val="28"/>
        </w:rPr>
        <w:t xml:space="preserve"> направлена на создание системы комплексной помощи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с ЗПР</w:t>
      </w:r>
      <w:r w:rsidRPr="00311148">
        <w:rPr>
          <w:rFonts w:ascii="Times New Roman" w:hAnsi="Times New Roman"/>
          <w:sz w:val="28"/>
          <w:szCs w:val="28"/>
        </w:rPr>
        <w:t xml:space="preserve"> в освоении </w:t>
      </w:r>
      <w:r>
        <w:rPr>
          <w:rFonts w:ascii="Times New Roman" w:hAnsi="Times New Roman"/>
          <w:sz w:val="28"/>
          <w:szCs w:val="28"/>
        </w:rPr>
        <w:t>АООП НОО</w:t>
      </w:r>
      <w:r w:rsidRPr="00311148">
        <w:rPr>
          <w:rFonts w:ascii="Times New Roman" w:hAnsi="Times New Roman"/>
          <w:sz w:val="28"/>
          <w:szCs w:val="28"/>
        </w:rPr>
        <w:t>, коррекцию недостатков в физическом и (или) психическом развитии обучающихся, их социальную адаптацию.</w:t>
      </w:r>
    </w:p>
    <w:p w:rsidR="001E244A" w:rsidRPr="00F63254" w:rsidRDefault="001E244A" w:rsidP="00251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</w:t>
      </w:r>
      <w:r w:rsidR="00CA6A2C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CA6A2C">
        <w:rPr>
          <w:rFonts w:ascii="Times New Roman" w:hAnsi="Times New Roman" w:cs="Times New Roman"/>
          <w:sz w:val="28"/>
          <w:szCs w:val="28"/>
        </w:rPr>
        <w:t>ет</w:t>
      </w:r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1E244A" w:rsidRPr="00F63254" w:rsidRDefault="001E244A" w:rsidP="00251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выявление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>, обусловленных недостатками в их физическом и (или) психическом развитии;</w:t>
      </w:r>
    </w:p>
    <w:p w:rsidR="001E244A" w:rsidRPr="00065F28" w:rsidRDefault="001E244A" w:rsidP="00251319">
      <w:pPr>
        <w:suppressAutoHyphens w:val="0"/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1E244A" w:rsidRDefault="001E244A" w:rsidP="00251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возможностей (в соответствии с рекомендациями ПМПК);</w:t>
      </w:r>
    </w:p>
    <w:p w:rsidR="001E244A" w:rsidRPr="00F63254" w:rsidRDefault="001E244A" w:rsidP="00251319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>
        <w:rPr>
          <w:rFonts w:ascii="Times New Roman" w:hAnsi="Times New Roman" w:cs="Times New Roman"/>
          <w:color w:val="auto"/>
          <w:kern w:val="28"/>
          <w:sz w:val="28"/>
          <w:szCs w:val="28"/>
        </w:rPr>
        <w:t>ых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занятий для обучающихся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E244A" w:rsidRPr="00F63254" w:rsidRDefault="001E244A" w:rsidP="00251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 xml:space="preserve">оказание помощи в освоении </w:t>
      </w:r>
      <w:proofErr w:type="gramStart"/>
      <w:r w:rsidRPr="000E269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E2691">
        <w:rPr>
          <w:rFonts w:ascii="Times New Roman" w:hAnsi="Times New Roman" w:cs="Times New Roman"/>
          <w:sz w:val="28"/>
          <w:szCs w:val="28"/>
        </w:rPr>
        <w:t xml:space="preserve"> с ЗПР АООП НОО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 и их интеграции в образовательном учреждении;</w:t>
      </w:r>
    </w:p>
    <w:p w:rsidR="001E244A" w:rsidRDefault="001E244A" w:rsidP="00251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0E26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2691">
        <w:rPr>
          <w:rFonts w:ascii="Times New Roman" w:hAnsi="Times New Roman" w:cs="Times New Roman"/>
          <w:sz w:val="28"/>
          <w:szCs w:val="28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1E244A" w:rsidRPr="00E123CD" w:rsidRDefault="001E244A" w:rsidP="00251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оказание родителям (законным представителям)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ЗПР консультативной и методической помощи по медицинским, социальным, правовым и другим вопросам, связанным с их воспитанием и </w:t>
      </w:r>
      <w:r w:rsidRPr="00E123CD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обучением</w:t>
      </w:r>
      <w:r w:rsidRPr="00E123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7E9F" w:rsidRDefault="00417E9F" w:rsidP="002513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A6A2C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Целью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программы коррекционной работы является создание системы комплексного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E76D0" w:rsidRPr="005E76D0" w:rsidRDefault="005E76D0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A6A2C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Задачи программы</w:t>
      </w:r>
      <w:r w:rsidRPr="005E76D0">
        <w:rPr>
          <w:rFonts w:ascii="Times New Roman" w:hAnsi="Times New Roman" w:cs="Times New Roman"/>
          <w:color w:val="auto"/>
          <w:kern w:val="2"/>
          <w:sz w:val="28"/>
          <w:szCs w:val="28"/>
        </w:rPr>
        <w:t>:</w:t>
      </w:r>
    </w:p>
    <w:p w:rsidR="005E76D0" w:rsidRPr="00FC2E21" w:rsidRDefault="005E76D0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ЗПР;</w:t>
      </w:r>
    </w:p>
    <w:p w:rsidR="005E76D0" w:rsidRPr="00FC2E21" w:rsidRDefault="005E76D0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ихся с ЗПР в освоении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АООП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5E76D0" w:rsidRPr="00FC2E21" w:rsidRDefault="005E76D0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своевременное выявление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образовательно-воспитательном процессе;</w:t>
      </w:r>
    </w:p>
    <w:p w:rsidR="005E76D0" w:rsidRPr="00FC2E21" w:rsidRDefault="005E76D0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 коррекции;</w:t>
      </w:r>
    </w:p>
    <w:p w:rsidR="005E76D0" w:rsidRPr="00FC2E21" w:rsidRDefault="005E76D0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оказание родителям (законным представителям)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консультативной и методической помощи по медицинским, социальным, психологическим, правовым и другим вопросам.</w:t>
      </w:r>
    </w:p>
    <w:p w:rsidR="001E244A" w:rsidRPr="00F63254" w:rsidRDefault="001E244A" w:rsidP="00251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</w:t>
      </w:r>
      <w:r w:rsidR="00CA6A2C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содерж</w:t>
      </w:r>
      <w:r w:rsidR="00CA6A2C">
        <w:rPr>
          <w:rFonts w:ascii="Times New Roman" w:hAnsi="Times New Roman" w:cs="Times New Roman"/>
          <w:sz w:val="28"/>
          <w:szCs w:val="28"/>
        </w:rPr>
        <w:t>ит</w:t>
      </w:r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1E244A" w:rsidRPr="004F572C" w:rsidRDefault="001E244A" w:rsidP="0025131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72C">
        <w:rPr>
          <w:rFonts w:ascii="Times New Roman" w:hAnsi="Times New Roman" w:cs="Times New Roman"/>
          <w:i/>
          <w:sz w:val="28"/>
          <w:szCs w:val="28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1E244A" w:rsidRPr="004F572C" w:rsidRDefault="001E244A" w:rsidP="0025131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572C">
        <w:rPr>
          <w:rFonts w:ascii="Times New Roman" w:hAnsi="Times New Roman" w:cs="Times New Roman"/>
          <w:i/>
          <w:sz w:val="28"/>
          <w:szCs w:val="28"/>
        </w:rPr>
        <w:t xml:space="preserve">систему комплексного психолого-медико-педагогического </w:t>
      </w:r>
      <w:r w:rsidRPr="004F572C">
        <w:rPr>
          <w:rFonts w:ascii="Times New Roman" w:hAnsi="Times New Roman" w:cs="Times New Roman"/>
          <w:i/>
          <w:color w:val="auto"/>
          <w:sz w:val="28"/>
          <w:szCs w:val="28"/>
        </w:rPr>
        <w:t>сопровождения обучающихся</w:t>
      </w:r>
      <w:r w:rsidRPr="004F572C">
        <w:rPr>
          <w:rFonts w:ascii="Times New Roman" w:hAnsi="Times New Roman" w:cs="Times New Roman"/>
          <w:i/>
          <w:sz w:val="28"/>
          <w:szCs w:val="28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4F572C">
        <w:rPr>
          <w:rFonts w:ascii="Times New Roman" w:hAnsi="Times New Roman" w:cs="Times New Roman"/>
          <w:i/>
          <w:color w:val="auto"/>
          <w:sz w:val="28"/>
          <w:szCs w:val="28"/>
        </w:rPr>
        <w:t>обучающихся и</w:t>
      </w:r>
      <w:r w:rsidRPr="004F572C">
        <w:rPr>
          <w:rFonts w:ascii="Times New Roman" w:hAnsi="Times New Roman" w:cs="Times New Roman"/>
          <w:i/>
          <w:sz w:val="28"/>
          <w:szCs w:val="28"/>
        </w:rPr>
        <w:t xml:space="preserve"> их успешности в освоении АООП НОО; корректировку коррекционных мероприятий;</w:t>
      </w:r>
      <w:proofErr w:type="gramEnd"/>
    </w:p>
    <w:p w:rsidR="001E244A" w:rsidRPr="004F572C" w:rsidRDefault="001E244A" w:rsidP="0025131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72C">
        <w:rPr>
          <w:rFonts w:ascii="Times New Roman" w:hAnsi="Times New Roman" w:cs="Times New Roman"/>
          <w:i/>
          <w:sz w:val="28"/>
          <w:szCs w:val="28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других организаций, </w:t>
      </w:r>
      <w:r w:rsidRPr="004F572C">
        <w:rPr>
          <w:rFonts w:ascii="Times New Roman" w:hAnsi="Times New Roman" w:cs="Times New Roman"/>
          <w:i/>
          <w:color w:val="auto"/>
          <w:sz w:val="28"/>
          <w:szCs w:val="28"/>
        </w:rPr>
        <w:t>специализирующихся в области социально-психолого-педагогической поддержки семьи и других социальных институтов</w:t>
      </w:r>
      <w:r w:rsidRPr="004F572C">
        <w:rPr>
          <w:rFonts w:ascii="Times New Roman" w:hAnsi="Times New Roman" w:cs="Times New Roman"/>
          <w:i/>
          <w:sz w:val="28"/>
          <w:szCs w:val="28"/>
        </w:rPr>
        <w:t>, который должен обеспечиваться в единстве урочной, внеурочной и внешкольной деятельности;</w:t>
      </w:r>
    </w:p>
    <w:p w:rsidR="001E244A" w:rsidRPr="004F572C" w:rsidRDefault="001E244A" w:rsidP="00251319">
      <w:pPr>
        <w:pStyle w:val="14TexstOSNOVA1012"/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F572C">
        <w:rPr>
          <w:rFonts w:ascii="Times New Roman" w:hAnsi="Times New Roman" w:cs="Times New Roman"/>
          <w:i/>
          <w:sz w:val="28"/>
          <w:szCs w:val="28"/>
        </w:rPr>
        <w:t>планируемые результаты коррекционной работы.</w:t>
      </w:r>
    </w:p>
    <w:p w:rsidR="001E244A" w:rsidRDefault="001E244A" w:rsidP="00251319">
      <w:pPr>
        <w:pStyle w:val="afc"/>
        <w:spacing w:line="240" w:lineRule="auto"/>
        <w:ind w:firstLine="709"/>
        <w:rPr>
          <w:caps w:val="0"/>
          <w:color w:val="auto"/>
          <w:kern w:val="28"/>
        </w:rPr>
      </w:pPr>
      <w:bookmarkStart w:id="16" w:name="bookmark188"/>
      <w:r w:rsidRPr="00F63254">
        <w:rPr>
          <w:caps w:val="0"/>
          <w:color w:val="auto"/>
          <w:kern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</w:t>
      </w:r>
      <w:r>
        <w:rPr>
          <w:caps w:val="0"/>
          <w:color w:val="auto"/>
          <w:kern w:val="28"/>
        </w:rPr>
        <w:t xml:space="preserve">и/или </w:t>
      </w:r>
      <w:r w:rsidRPr="00F63254">
        <w:rPr>
          <w:caps w:val="0"/>
          <w:color w:val="auto"/>
          <w:kern w:val="28"/>
        </w:rPr>
        <w:t xml:space="preserve">психическом развитии обучающихся с ЗПР.  </w:t>
      </w:r>
    </w:p>
    <w:p w:rsidR="001E244A" w:rsidRPr="00F63254" w:rsidRDefault="001E244A" w:rsidP="00251319">
      <w:pPr>
        <w:pStyle w:val="afc"/>
        <w:spacing w:line="240" w:lineRule="auto"/>
        <w:ind w:firstLine="709"/>
        <w:rPr>
          <w:i/>
          <w:caps w:val="0"/>
          <w:color w:val="auto"/>
          <w:kern w:val="28"/>
        </w:rPr>
      </w:pPr>
      <w:r w:rsidRPr="00F63254">
        <w:rPr>
          <w:i/>
          <w:caps w:val="0"/>
          <w:color w:val="auto"/>
        </w:rPr>
        <w:t xml:space="preserve">Принципы </w:t>
      </w:r>
      <w:bookmarkEnd w:id="16"/>
      <w:r w:rsidRPr="00F63254">
        <w:rPr>
          <w:i/>
          <w:caps w:val="0"/>
          <w:color w:val="auto"/>
          <w:kern w:val="28"/>
        </w:rPr>
        <w:t>коррекционной работы:</w:t>
      </w:r>
    </w:p>
    <w:p w:rsidR="001E244A" w:rsidRDefault="001E244A" w:rsidP="00251319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Принцип </w:t>
      </w:r>
      <w:r w:rsidRPr="00F63254">
        <w:rPr>
          <w:rFonts w:ascii="Times New Roman" w:hAnsi="Times New Roman"/>
          <w:i/>
          <w:color w:val="auto"/>
          <w:sz w:val="28"/>
          <w:szCs w:val="28"/>
        </w:rPr>
        <w:t>приоритетности интересов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обучающегося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определяет отношение работников организации, которые призваны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оказывать каждому обучающемуся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помощь в развитии с учетом его индивидуальных образовательных потребностей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1E244A" w:rsidRDefault="001E244A" w:rsidP="00251319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7"/>
          <w:iCs/>
          <w:caps w:val="0"/>
          <w:color w:val="auto"/>
          <w:sz w:val="28"/>
          <w:szCs w:val="28"/>
        </w:rPr>
        <w:t xml:space="preserve"> системности -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</w:p>
    <w:p w:rsidR="001E244A" w:rsidRDefault="001E244A" w:rsidP="00251319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7"/>
          <w:iCs/>
          <w:caps w:val="0"/>
          <w:color w:val="auto"/>
          <w:sz w:val="28"/>
          <w:szCs w:val="28"/>
        </w:rPr>
        <w:t xml:space="preserve"> непрерывности </w:t>
      </w:r>
      <w:r w:rsidRPr="00F63254">
        <w:rPr>
          <w:rStyle w:val="17"/>
          <w:i w:val="0"/>
          <w:iCs/>
          <w:caps w:val="0"/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</w:t>
      </w:r>
      <w:r w:rsidR="00513222">
        <w:rPr>
          <w:rStyle w:val="17"/>
          <w:i w:val="0"/>
          <w:iCs/>
          <w:caps w:val="0"/>
          <w:color w:val="auto"/>
          <w:sz w:val="28"/>
          <w:szCs w:val="28"/>
        </w:rPr>
        <w:t>ов</w:t>
      </w:r>
      <w:r w:rsidRPr="00F63254">
        <w:rPr>
          <w:rStyle w:val="17"/>
          <w:i w:val="0"/>
          <w:iCs/>
          <w:caps w:val="0"/>
          <w:color w:val="auto"/>
          <w:sz w:val="28"/>
          <w:szCs w:val="28"/>
        </w:rPr>
        <w:t xml:space="preserve"> с учетом изменений в их личности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A159B8" w:rsidRDefault="00A159B8" w:rsidP="00251319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Style w:val="17"/>
          <w:rFonts w:cs="Times New Roman"/>
          <w:iCs/>
          <w:caps w:val="0"/>
          <w:color w:val="auto"/>
          <w:sz w:val="28"/>
          <w:szCs w:val="28"/>
        </w:rPr>
        <w:t>вариативности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  <w:proofErr w:type="gramEnd"/>
    </w:p>
    <w:p w:rsidR="00A159B8" w:rsidRPr="00727ED5" w:rsidRDefault="00A159B8" w:rsidP="00251319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727ED5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комплексности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коррекционного воздействия предполагает необходимость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727ED5">
        <w:rPr>
          <w:rFonts w:ascii="Times New Roman" w:hAnsi="Times New Roman" w:cs="Times New Roman"/>
          <w:sz w:val="28"/>
          <w:szCs w:val="28"/>
        </w:rPr>
        <w:t>всесторонне</w:t>
      </w:r>
      <w:r w:rsidR="00727ED5" w:rsidRPr="00727ED5">
        <w:rPr>
          <w:rFonts w:ascii="Times New Roman" w:hAnsi="Times New Roman" w:cs="Times New Roman"/>
          <w:sz w:val="28"/>
          <w:szCs w:val="28"/>
        </w:rPr>
        <w:t>го</w:t>
      </w:r>
      <w:r w:rsidRPr="00727ED5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727ED5" w:rsidRPr="00727ED5">
        <w:rPr>
          <w:rFonts w:ascii="Times New Roman" w:hAnsi="Times New Roman" w:cs="Times New Roman"/>
          <w:sz w:val="28"/>
          <w:szCs w:val="28"/>
        </w:rPr>
        <w:t>я</w:t>
      </w:r>
      <w:r w:rsidRPr="00727ED5">
        <w:rPr>
          <w:rFonts w:ascii="Times New Roman" w:hAnsi="Times New Roman" w:cs="Times New Roman"/>
          <w:sz w:val="28"/>
          <w:szCs w:val="28"/>
        </w:rPr>
        <w:t xml:space="preserve"> обучающихся и предоставлени</w:t>
      </w:r>
      <w:r w:rsidR="00727ED5" w:rsidRPr="00727ED5">
        <w:rPr>
          <w:rFonts w:ascii="Times New Roman" w:hAnsi="Times New Roman" w:cs="Times New Roman"/>
          <w:sz w:val="28"/>
          <w:szCs w:val="28"/>
        </w:rPr>
        <w:t>я</w:t>
      </w:r>
      <w:r w:rsidRPr="00727ED5">
        <w:rPr>
          <w:rFonts w:ascii="Times New Roman" w:hAnsi="Times New Roman" w:cs="Times New Roman"/>
          <w:sz w:val="28"/>
          <w:szCs w:val="28"/>
        </w:rPr>
        <w:t xml:space="preserve"> квалифицированной помощи специалистов разного профиля с учетом 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>их особых образовательных потребностей и возможностей психофизического развития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 основе </w:t>
      </w:r>
      <w:r w:rsidR="00727ED5" w:rsidRPr="00727ED5">
        <w:rPr>
          <w:rFonts w:ascii="Times New Roman" w:hAnsi="Times New Roman" w:cs="Times New Roman"/>
          <w:sz w:val="28"/>
          <w:szCs w:val="28"/>
        </w:rPr>
        <w:t>использования всего многообразия методов, техник и приемов коррекционной работы</w:t>
      </w:r>
      <w:r w:rsidRPr="00727ED5">
        <w:rPr>
          <w:rFonts w:ascii="Times New Roman" w:hAnsi="Times New Roman" w:cs="Times New Roman"/>
          <w:sz w:val="28"/>
          <w:szCs w:val="28"/>
        </w:rPr>
        <w:t>.</w:t>
      </w:r>
    </w:p>
    <w:p w:rsidR="00A159B8" w:rsidRDefault="00A159B8" w:rsidP="00251319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Принцип </w:t>
      </w:r>
      <w:r w:rsidRPr="00F63254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единства психолого-педагогических и медицинских средств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1E244A" w:rsidRPr="00F63254" w:rsidRDefault="001E244A" w:rsidP="00251319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сотрудничества с семьей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26269" w:rsidRPr="00FF366B" w:rsidRDefault="00E26269" w:rsidP="00251319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с </w:t>
      </w:r>
      <w:proofErr w:type="gramStart"/>
      <w:r w:rsidRPr="00FF366B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F36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F28">
        <w:rPr>
          <w:rFonts w:ascii="Times New Roman" w:hAnsi="Times New Roman" w:cs="Times New Roman"/>
          <w:sz w:val="28"/>
          <w:szCs w:val="28"/>
        </w:rPr>
        <w:t>осуществляется в ходе всего учебно-образовательного процесса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E26269" w:rsidRPr="00FF366B" w:rsidRDefault="00E26269" w:rsidP="00251319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через содержание и организацию образовательного процесса (индивидуальный и дифференцированный подход,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несколько 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сниженный темп обучения, структурная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упрощенность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содержания, повторность в обучении, активность и сознательность в обучении);</w:t>
      </w:r>
    </w:p>
    <w:p w:rsidR="00E26269" w:rsidRPr="00FF366B" w:rsidRDefault="00E26269" w:rsidP="00251319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психо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ые</w:t>
      </w:r>
      <w:proofErr w:type="spellEnd"/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логопедические занятия, занятия ритмикой);</w:t>
      </w:r>
    </w:p>
    <w:p w:rsidR="00E26269" w:rsidRPr="00FF366B" w:rsidRDefault="00E26269" w:rsidP="00251319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в рамках психологического и социально-педагогического сопровождения </w:t>
      </w:r>
      <w:r w:rsidRPr="00FF366B">
        <w:rPr>
          <w:rFonts w:ascii="Times New Roman" w:hAnsi="Times New Roman" w:cs="Times New Roman"/>
          <w:color w:val="auto"/>
          <w:sz w:val="28"/>
          <w:szCs w:val="28"/>
        </w:rPr>
        <w:t>обучающихся.</w:t>
      </w:r>
    </w:p>
    <w:p w:rsidR="00E44E55" w:rsidRPr="00945C09" w:rsidRDefault="00E44E55" w:rsidP="0025131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F572C">
        <w:rPr>
          <w:rFonts w:ascii="Times New Roman" w:hAnsi="Times New Roman" w:cs="Times New Roman"/>
          <w:b/>
          <w:sz w:val="28"/>
          <w:szCs w:val="28"/>
        </w:rPr>
        <w:t>направлениями</w:t>
      </w:r>
      <w:r w:rsidRPr="00945C09">
        <w:rPr>
          <w:rFonts w:ascii="Times New Roman" w:hAnsi="Times New Roman" w:cs="Times New Roman"/>
          <w:sz w:val="28"/>
          <w:szCs w:val="28"/>
        </w:rPr>
        <w:t xml:space="preserve">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555FA" w:rsidRPr="00F63254" w:rsidRDefault="004555F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  <w:proofErr w:type="gramEnd"/>
    </w:p>
    <w:p w:rsidR="004555FA" w:rsidRPr="00417E9F" w:rsidRDefault="00417E9F" w:rsidP="0025131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иагностическая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выявление особенностей развития и </w:t>
      </w:r>
      <w:proofErr w:type="gramStart"/>
      <w:r w:rsidRPr="00417E9F">
        <w:rPr>
          <w:rFonts w:ascii="Times New Roman" w:hAnsi="Times New Roman" w:cs="Times New Roman"/>
          <w:color w:val="auto"/>
          <w:sz w:val="28"/>
          <w:szCs w:val="28"/>
        </w:rPr>
        <w:t>здоровья</w:t>
      </w:r>
      <w:proofErr w:type="gramEnd"/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 с целью создания благоприятных условий для овладения ими содержанием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417E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7E9F" w:rsidRPr="00FF366B" w:rsidRDefault="00417E9F" w:rsidP="00251319">
      <w:pPr>
        <w:pStyle w:val="afc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Проведение диагностической работы предполагает</w:t>
      </w:r>
      <w:r w:rsidRPr="00FF366B">
        <w:rPr>
          <w:caps w:val="0"/>
          <w:color w:val="auto"/>
          <w:kern w:val="28"/>
        </w:rPr>
        <w:t xml:space="preserve"> осуществление</w:t>
      </w:r>
      <w:r w:rsidRPr="00FF366B">
        <w:rPr>
          <w:caps w:val="0"/>
          <w:color w:val="auto"/>
        </w:rPr>
        <w:t>:</w:t>
      </w:r>
    </w:p>
    <w:p w:rsidR="00417E9F" w:rsidRPr="00FF366B" w:rsidRDefault="00417E9F" w:rsidP="00251319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417E9F" w:rsidRPr="00FF366B" w:rsidRDefault="00417E9F" w:rsidP="00251319">
      <w:pPr>
        <w:pStyle w:val="afc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417E9F" w:rsidRPr="00FF366B" w:rsidRDefault="00417E9F" w:rsidP="00251319">
      <w:pPr>
        <w:pStyle w:val="afc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развития эмоционально-волевой сферы и личностных особенностей обучающихся;</w:t>
      </w:r>
    </w:p>
    <w:p w:rsidR="00417E9F" w:rsidRPr="00FF366B" w:rsidRDefault="00417E9F" w:rsidP="00251319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 xml:space="preserve">― определение социальной ситуации развития и условий семейного воспитания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>;</w:t>
      </w:r>
    </w:p>
    <w:p w:rsidR="00417E9F" w:rsidRPr="00FF366B" w:rsidRDefault="00417E9F" w:rsidP="00251319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 xml:space="preserve">2) мониторинга динамики развития обучающихся, их успешности в освоении АООП </w:t>
      </w:r>
      <w:r>
        <w:rPr>
          <w:caps w:val="0"/>
          <w:color w:val="auto"/>
          <w:kern w:val="28"/>
        </w:rPr>
        <w:t>НОО</w:t>
      </w:r>
      <w:r w:rsidRPr="00FF366B">
        <w:rPr>
          <w:caps w:val="0"/>
          <w:color w:val="auto"/>
          <w:kern w:val="28"/>
        </w:rPr>
        <w:t>;</w:t>
      </w:r>
    </w:p>
    <w:p w:rsidR="00417E9F" w:rsidRPr="00FF366B" w:rsidRDefault="00417E9F" w:rsidP="00251319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lastRenderedPageBreak/>
        <w:t>3) анализа результатов обследования с целью проектирования и корректировки коррекционных мероприятий.</w:t>
      </w:r>
    </w:p>
    <w:p w:rsidR="004555FA" w:rsidRPr="00B14EA5" w:rsidRDefault="00417E9F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оррекционно-развивающая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B14EA5" w:rsidRPr="00B14EA5">
        <w:rPr>
          <w:rFonts w:ascii="Times New Roman" w:hAnsi="Times New Roman" w:cs="Times New Roman"/>
          <w:color w:val="auto"/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B14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EA5" w:rsidRPr="00B14EA5" w:rsidRDefault="00B14EA5" w:rsidP="00251319">
      <w:pPr>
        <w:pStyle w:val="afc"/>
        <w:spacing w:line="240" w:lineRule="auto"/>
        <w:ind w:firstLine="720"/>
        <w:rPr>
          <w:i/>
          <w:caps w:val="0"/>
          <w:color w:val="auto"/>
        </w:rPr>
      </w:pPr>
      <w:r w:rsidRPr="00B14EA5">
        <w:rPr>
          <w:caps w:val="0"/>
          <w:color w:val="auto"/>
        </w:rPr>
        <w:t>К</w:t>
      </w:r>
      <w:r w:rsidRPr="00B14EA5">
        <w:rPr>
          <w:rStyle w:val="17"/>
          <w:i w:val="0"/>
          <w:iCs/>
          <w:color w:val="auto"/>
          <w:sz w:val="28"/>
        </w:rPr>
        <w:t>оррекционно-развивающая работа включает:</w:t>
      </w:r>
    </w:p>
    <w:p w:rsidR="00B14EA5" w:rsidRPr="00B14EA5" w:rsidRDefault="00B14EA5" w:rsidP="00251319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 xml:space="preserve">составление индивидуальной программы психологического сопровождения </w:t>
      </w:r>
      <w:r>
        <w:rPr>
          <w:bCs/>
          <w:caps w:val="0"/>
          <w:color w:val="auto"/>
          <w:kern w:val="28"/>
        </w:rPr>
        <w:t>обучающегося</w:t>
      </w:r>
      <w:r w:rsidRPr="00FF366B">
        <w:rPr>
          <w:bCs/>
          <w:caps w:val="0"/>
          <w:color w:val="auto"/>
          <w:kern w:val="28"/>
        </w:rPr>
        <w:t xml:space="preserve"> (совместно с педагогами)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251319">
      <w:pPr>
        <w:pStyle w:val="afc"/>
        <w:spacing w:line="240" w:lineRule="auto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формирование в классе психологического климата комфортного для всех обучающихся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251319">
      <w:pPr>
        <w:pStyle w:val="afc"/>
        <w:spacing w:line="240" w:lineRule="auto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251319">
      <w:pPr>
        <w:pStyle w:val="afc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разработк</w:t>
      </w:r>
      <w:r>
        <w:rPr>
          <w:caps w:val="0"/>
          <w:color w:val="auto"/>
        </w:rPr>
        <w:t>а</w:t>
      </w:r>
      <w:r w:rsidRPr="00FF366B">
        <w:rPr>
          <w:caps w:val="0"/>
          <w:color w:val="auto"/>
        </w:rPr>
        <w:t xml:space="preserve"> оптимальных для развития обучающихся с </w:t>
      </w:r>
      <w:r>
        <w:rPr>
          <w:caps w:val="0"/>
          <w:color w:val="auto"/>
        </w:rPr>
        <w:t>ЗПР</w:t>
      </w:r>
      <w:r w:rsidRPr="00FF366B">
        <w:rPr>
          <w:caps w:val="0"/>
          <w:color w:val="auto"/>
        </w:rPr>
        <w:t xml:space="preserve"> групповых и индивидуальных коррекционных программ (методик, методов и приёмов обучения) в соответствии с их особыми образовательными потребностями</w:t>
      </w:r>
      <w:r>
        <w:rPr>
          <w:caps w:val="0"/>
          <w:color w:val="auto"/>
        </w:rPr>
        <w:t>;</w:t>
      </w:r>
    </w:p>
    <w:p w:rsidR="00B14EA5" w:rsidRPr="00FF366B" w:rsidRDefault="00B14EA5" w:rsidP="00251319">
      <w:pPr>
        <w:pStyle w:val="afc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FF366B">
        <w:rPr>
          <w:caps w:val="0"/>
          <w:color w:val="auto"/>
        </w:rPr>
        <w:t>психокоррекции</w:t>
      </w:r>
      <w:proofErr w:type="spellEnd"/>
      <w:r w:rsidRPr="00FF366B">
        <w:rPr>
          <w:caps w:val="0"/>
          <w:color w:val="auto"/>
        </w:rPr>
        <w:t xml:space="preserve">, необходимых для преодоления нарушений развития </w:t>
      </w:r>
      <w:r>
        <w:rPr>
          <w:caps w:val="0"/>
          <w:color w:val="auto"/>
        </w:rPr>
        <w:t>обучающихся;</w:t>
      </w:r>
    </w:p>
    <w:p w:rsidR="00B14EA5" w:rsidRPr="00B14EA5" w:rsidRDefault="00B14EA5" w:rsidP="00251319">
      <w:pPr>
        <w:pStyle w:val="afc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развитие эмоционально-волевой и личностной сферы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и коррекцию его поведения</w:t>
      </w:r>
      <w:r>
        <w:rPr>
          <w:caps w:val="0"/>
          <w:color w:val="auto"/>
        </w:rPr>
        <w:t>;</w:t>
      </w:r>
    </w:p>
    <w:p w:rsidR="00B14EA5" w:rsidRPr="00FF366B" w:rsidRDefault="00B14EA5" w:rsidP="00251319">
      <w:pPr>
        <w:pStyle w:val="afc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социальное сопровождение </w:t>
      </w:r>
      <w:proofErr w:type="gramStart"/>
      <w:r>
        <w:rPr>
          <w:caps w:val="0"/>
          <w:color w:val="auto"/>
        </w:rPr>
        <w:t>обучающегося</w:t>
      </w:r>
      <w:proofErr w:type="gramEnd"/>
      <w:r w:rsidRPr="00FF366B">
        <w:rPr>
          <w:caps w:val="0"/>
          <w:color w:val="auto"/>
        </w:rPr>
        <w:t xml:space="preserve"> в случае неблагоприятных условий жизни при психотравмирующих обстоятельствах.</w:t>
      </w:r>
    </w:p>
    <w:p w:rsidR="004555FA" w:rsidRDefault="00B14EA5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онсультативная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>
        <w:rPr>
          <w:rFonts w:ascii="Times New Roman" w:hAnsi="Times New Roman" w:cs="Times New Roman"/>
          <w:sz w:val="28"/>
          <w:szCs w:val="28"/>
        </w:rPr>
        <w:t>обучения</w:t>
      </w:r>
      <w:r w:rsidR="004555FA" w:rsidRPr="00F63254">
        <w:rPr>
          <w:rFonts w:ascii="Times New Roman" w:hAnsi="Times New Roman" w:cs="Times New Roman"/>
          <w:sz w:val="28"/>
          <w:szCs w:val="28"/>
        </w:rPr>
        <w:t>, воспитания, коррекции, развития и социализации обучающихся с ЗПР.</w:t>
      </w:r>
    </w:p>
    <w:p w:rsidR="004809F5" w:rsidRPr="004809F5" w:rsidRDefault="004809F5" w:rsidP="00251319">
      <w:pPr>
        <w:pStyle w:val="afc"/>
        <w:spacing w:line="240" w:lineRule="auto"/>
        <w:ind w:firstLine="720"/>
        <w:rPr>
          <w:rStyle w:val="17"/>
          <w:i w:val="0"/>
          <w:iCs/>
          <w:color w:val="auto"/>
          <w:sz w:val="28"/>
        </w:rPr>
      </w:pPr>
      <w:r w:rsidRPr="004809F5">
        <w:rPr>
          <w:caps w:val="0"/>
          <w:color w:val="auto"/>
        </w:rPr>
        <w:t>К</w:t>
      </w:r>
      <w:r w:rsidRPr="004809F5">
        <w:rPr>
          <w:rStyle w:val="17"/>
          <w:i w:val="0"/>
          <w:iCs/>
          <w:color w:val="auto"/>
          <w:sz w:val="28"/>
        </w:rPr>
        <w:t>онсультативная работа включает:</w:t>
      </w:r>
    </w:p>
    <w:p w:rsidR="004809F5" w:rsidRPr="00FF366B" w:rsidRDefault="004809F5" w:rsidP="0025131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F366B">
        <w:rPr>
          <w:caps/>
          <w:color w:val="auto"/>
          <w:sz w:val="28"/>
          <w:szCs w:val="28"/>
        </w:rPr>
        <w:t>― </w:t>
      </w:r>
      <w:r w:rsidRPr="00FF366B">
        <w:rPr>
          <w:color w:val="auto"/>
          <w:sz w:val="28"/>
          <w:szCs w:val="28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</w:t>
      </w:r>
      <w:r>
        <w:rPr>
          <w:color w:val="auto"/>
          <w:sz w:val="28"/>
          <w:szCs w:val="28"/>
        </w:rPr>
        <w:t>обучающихся;</w:t>
      </w:r>
    </w:p>
    <w:p w:rsidR="004809F5" w:rsidRPr="00FF366B" w:rsidRDefault="004809F5" w:rsidP="00251319">
      <w:pPr>
        <w:pStyle w:val="afc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proofErr w:type="spellStart"/>
      <w:r>
        <w:rPr>
          <w:caps w:val="0"/>
          <w:color w:val="auto"/>
        </w:rPr>
        <w:t>обучающимуся</w:t>
      </w:r>
      <w:proofErr w:type="spellEnd"/>
      <w:r w:rsidRPr="00FF366B">
        <w:rPr>
          <w:caps w:val="0"/>
          <w:color w:val="auto"/>
        </w:rPr>
        <w:t xml:space="preserve"> в освоении общеобразовательной программы.</w:t>
      </w:r>
    </w:p>
    <w:p w:rsidR="004555FA" w:rsidRPr="00056EBE" w:rsidRDefault="004809F5" w:rsidP="00251319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нформационно-просветительская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>воспитания</w:t>
      </w:r>
      <w:proofErr w:type="gramEnd"/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</w:t>
      </w:r>
      <w:r w:rsidR="00056EBE" w:rsidRPr="00056EBE">
        <w:rPr>
          <w:rFonts w:ascii="Times New Roman" w:hAnsi="Times New Roman" w:cs="Times New Roman"/>
          <w:sz w:val="28"/>
          <w:szCs w:val="28"/>
        </w:rPr>
        <w:t xml:space="preserve"> ЗПР, </w:t>
      </w:r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>взаимодействия с педагогами и сверстниками, их родителями (законными представителями) и др.</w:t>
      </w:r>
    </w:p>
    <w:p w:rsidR="00056EBE" w:rsidRPr="00056EBE" w:rsidRDefault="00056EBE" w:rsidP="00251319">
      <w:pPr>
        <w:pStyle w:val="afc"/>
        <w:spacing w:line="240" w:lineRule="auto"/>
        <w:ind w:firstLine="720"/>
        <w:rPr>
          <w:rStyle w:val="17"/>
          <w:i w:val="0"/>
          <w:iCs/>
          <w:color w:val="auto"/>
          <w:sz w:val="28"/>
        </w:rPr>
      </w:pPr>
      <w:r w:rsidRPr="00056EBE">
        <w:rPr>
          <w:rStyle w:val="17"/>
          <w:i w:val="0"/>
          <w:iCs/>
          <w:color w:val="auto"/>
          <w:sz w:val="28"/>
        </w:rPr>
        <w:t>Информационно-просветительская</w:t>
      </w:r>
      <w:r w:rsidRPr="00056EBE">
        <w:rPr>
          <w:rStyle w:val="17"/>
          <w:iCs/>
          <w:color w:val="auto"/>
          <w:sz w:val="28"/>
        </w:rPr>
        <w:t xml:space="preserve"> </w:t>
      </w:r>
      <w:r w:rsidRPr="00056EBE">
        <w:rPr>
          <w:rStyle w:val="17"/>
          <w:i w:val="0"/>
          <w:iCs/>
          <w:color w:val="auto"/>
          <w:sz w:val="28"/>
        </w:rPr>
        <w:t xml:space="preserve">работа включает: </w:t>
      </w:r>
    </w:p>
    <w:p w:rsidR="00056EBE" w:rsidRPr="00FF366B" w:rsidRDefault="00056EBE" w:rsidP="00251319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</w:t>
      </w:r>
      <w:r>
        <w:rPr>
          <w:caps w:val="0"/>
          <w:color w:val="auto"/>
          <w:kern w:val="28"/>
        </w:rPr>
        <w:t>обучающихся;</w:t>
      </w:r>
    </w:p>
    <w:p w:rsidR="00056EBE" w:rsidRPr="00FF366B" w:rsidRDefault="00056EBE" w:rsidP="00251319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lastRenderedPageBreak/>
        <w:t>― </w:t>
      </w:r>
      <w:r w:rsidRPr="00FF366B">
        <w:rPr>
          <w:caps w:val="0"/>
          <w:color w:val="auto"/>
          <w:kern w:val="28"/>
        </w:rPr>
        <w:t>оформление информационных стендов, печатных и других материалов</w:t>
      </w:r>
      <w:r>
        <w:rPr>
          <w:caps w:val="0"/>
          <w:color w:val="auto"/>
          <w:kern w:val="28"/>
        </w:rPr>
        <w:t>;</w:t>
      </w:r>
    </w:p>
    <w:p w:rsidR="00056EBE" w:rsidRPr="00FF366B" w:rsidRDefault="00056EBE" w:rsidP="00251319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педагогов с целью повышения их психологической  компетентности</w:t>
      </w:r>
      <w:r>
        <w:rPr>
          <w:caps w:val="0"/>
          <w:color w:val="auto"/>
          <w:kern w:val="28"/>
        </w:rPr>
        <w:t>;</w:t>
      </w:r>
    </w:p>
    <w:p w:rsidR="00056EBE" w:rsidRPr="00FF366B" w:rsidRDefault="00056EBE" w:rsidP="00251319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4555FA" w:rsidRPr="00065F28" w:rsidRDefault="004555F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bCs/>
          <w:sz w:val="28"/>
          <w:szCs w:val="28"/>
        </w:rPr>
        <w:t>Программа коррекционной работы</w:t>
      </w:r>
      <w:r w:rsidRPr="00065F28">
        <w:rPr>
          <w:rFonts w:ascii="Times New Roman" w:hAnsi="Times New Roman" w:cs="Times New Roman"/>
          <w:sz w:val="28"/>
          <w:szCs w:val="28"/>
        </w:rPr>
        <w:t xml:space="preserve"> может предусматривать индивидуализацию специального сопровождения обучающегося с ЗПР.</w:t>
      </w:r>
    </w:p>
    <w:p w:rsidR="00E44E55" w:rsidRDefault="00E44E55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945C0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45C09">
        <w:rPr>
          <w:rFonts w:ascii="Times New Roman" w:hAnsi="Times New Roman" w:cs="Times New Roman"/>
          <w:sz w:val="28"/>
          <w:szCs w:val="28"/>
        </w:rPr>
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1E244A" w:rsidRPr="00334688" w:rsidRDefault="001E244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П</w:t>
      </w:r>
      <w:r w:rsidRPr="00334688">
        <w:rPr>
          <w:rFonts w:ascii="Times New Roman" w:hAnsi="Times New Roman" w:cs="Times New Roman"/>
          <w:iCs/>
          <w:sz w:val="28"/>
          <w:szCs w:val="28"/>
        </w:rPr>
        <w:t>сихолого-педагогическое сопровождение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346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4688">
        <w:rPr>
          <w:rFonts w:ascii="Times New Roman" w:hAnsi="Times New Roman" w:cs="Times New Roman"/>
          <w:sz w:val="28"/>
          <w:szCs w:val="28"/>
        </w:rPr>
        <w:t xml:space="preserve"> с ЗПР осуществляют специалисты: учитель-дефектолог, логопед, педагог-психолог, имеющий соответствующую профильную подготовку, педагог дополнительного образования.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1E244A" w:rsidRPr="00F63254" w:rsidRDefault="001E244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 w:rsidR="00CA6A2C">
        <w:rPr>
          <w:rFonts w:ascii="Times New Roman" w:hAnsi="Times New Roman" w:cs="Times New Roman"/>
          <w:sz w:val="28"/>
          <w:szCs w:val="28"/>
        </w:rPr>
        <w:t>Гимназии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</w:t>
      </w:r>
      <w:r w:rsidR="00CA6A2C">
        <w:rPr>
          <w:rFonts w:ascii="Times New Roman" w:hAnsi="Times New Roman" w:cs="Times New Roman"/>
          <w:sz w:val="28"/>
          <w:szCs w:val="28"/>
        </w:rPr>
        <w:t>Гимназии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внешними ресурсами (организациями различных ведомств, другими институтами общества).</w:t>
      </w:r>
    </w:p>
    <w:p w:rsidR="001E244A" w:rsidRPr="00F63254" w:rsidRDefault="001E244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</w:t>
      </w:r>
      <w:r w:rsidR="00CA6A2C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1E244A" w:rsidRPr="00F63254" w:rsidRDefault="001E244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многоаспектный анализ психофизического развития обучающего с ЗПР;</w:t>
      </w:r>
    </w:p>
    <w:p w:rsidR="001E244A" w:rsidRPr="00F63254" w:rsidRDefault="001E244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1E244A" w:rsidRPr="00F63254" w:rsidRDefault="001E244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разработку индивидуальных образовательных маршрутов обучающихся с ЗПР.</w:t>
      </w:r>
    </w:p>
    <w:p w:rsidR="001E244A" w:rsidRPr="00F63254" w:rsidRDefault="001E244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Социальное партнерство предусматривает:</w:t>
      </w:r>
    </w:p>
    <w:p w:rsidR="001E244A" w:rsidRPr="00F63254" w:rsidRDefault="001E244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с ЗПР;</w:t>
      </w:r>
    </w:p>
    <w:p w:rsidR="001E244A" w:rsidRPr="00F63254" w:rsidRDefault="001E244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информации;</w:t>
      </w:r>
    </w:p>
    <w:p w:rsidR="001E244A" w:rsidRPr="00334688" w:rsidRDefault="001E244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сотрудничество с родительской общественностью.</w:t>
      </w:r>
    </w:p>
    <w:p w:rsidR="001E244A" w:rsidRPr="00334688" w:rsidRDefault="00CA6A2C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72C" w:rsidRDefault="004F572C" w:rsidP="0025131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7" w:name="_Toc415833134"/>
    </w:p>
    <w:p w:rsidR="004F572C" w:rsidRDefault="004F572C" w:rsidP="0025131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752546" w:rsidRPr="00F63254" w:rsidRDefault="00752546" w:rsidP="0025131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17"/>
    </w:p>
    <w:p w:rsidR="00187EE7" w:rsidRPr="00F63254" w:rsidRDefault="00187EE7" w:rsidP="00251319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Программа внеурочной деятельности обеспечивает учет индивидуальных особенностей и </w:t>
      </w:r>
      <w:proofErr w:type="gramStart"/>
      <w:r w:rsidRPr="00F63254">
        <w:rPr>
          <w:sz w:val="28"/>
          <w:szCs w:val="28"/>
        </w:rPr>
        <w:t>потребностей</w:t>
      </w:r>
      <w:proofErr w:type="gramEnd"/>
      <w:r w:rsidRPr="00F63254">
        <w:rPr>
          <w:sz w:val="28"/>
          <w:szCs w:val="28"/>
        </w:rPr>
        <w:t xml:space="preserve"> обучающихся с ЗПР через организацию внеурочной деятельности.</w:t>
      </w:r>
    </w:p>
    <w:p w:rsidR="00187EE7" w:rsidRPr="0090391C" w:rsidRDefault="00187EE7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A54">
        <w:rPr>
          <w:rFonts w:ascii="Times New Roman" w:hAnsi="Times New Roman"/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>АООП НОО</w:t>
      </w:r>
      <w:r w:rsidR="0090391C">
        <w:rPr>
          <w:rFonts w:ascii="Times New Roman" w:hAnsi="Times New Roman"/>
          <w:sz w:val="28"/>
          <w:szCs w:val="28"/>
        </w:rPr>
        <w:t xml:space="preserve"> обучающихся с ЗПР</w:t>
      </w:r>
      <w:r w:rsidRPr="003A3A54">
        <w:rPr>
          <w:rFonts w:ascii="Times New Roman" w:hAnsi="Times New Roman"/>
          <w:sz w:val="28"/>
          <w:szCs w:val="28"/>
        </w:rPr>
        <w:t>.</w:t>
      </w:r>
      <w:proofErr w:type="gramEnd"/>
      <w:r w:rsidR="0090391C">
        <w:rPr>
          <w:rFonts w:ascii="Times New Roman" w:hAnsi="Times New Roman"/>
          <w:sz w:val="28"/>
          <w:szCs w:val="28"/>
        </w:rPr>
        <w:t xml:space="preserve"> </w:t>
      </w:r>
      <w:r w:rsidR="0090391C" w:rsidRPr="00F23301">
        <w:rPr>
          <w:rFonts w:ascii="Times New Roman" w:hAnsi="Times New Roman"/>
          <w:sz w:val="28"/>
          <w:szCs w:val="28"/>
        </w:rPr>
        <w:t>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F63254" w:rsidRDefault="00187EE7" w:rsidP="00251319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Default="00187EE7" w:rsidP="00251319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ориентирована на создание условий для:</w:t>
      </w:r>
      <w:r w:rsidRPr="00F63254">
        <w:rPr>
          <w:b/>
          <w:bCs/>
          <w:i/>
          <w:iCs/>
          <w:sz w:val="28"/>
          <w:szCs w:val="28"/>
        </w:rPr>
        <w:t xml:space="preserve"> </w:t>
      </w:r>
      <w:r w:rsidRPr="00F63254">
        <w:rPr>
          <w:bCs/>
          <w:iCs/>
          <w:sz w:val="28"/>
          <w:szCs w:val="28"/>
        </w:rPr>
        <w:t>творческой самореализации обучающихся с ЗПР в комфортной р</w:t>
      </w:r>
      <w:r w:rsidRPr="00F63254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F63254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F63254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F63254" w:rsidRDefault="006E651B" w:rsidP="00251319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87EE7" w:rsidRPr="00F63254" w:rsidRDefault="00187EE7" w:rsidP="00251319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6B54BD">
        <w:rPr>
          <w:i/>
          <w:sz w:val="28"/>
          <w:szCs w:val="28"/>
        </w:rPr>
        <w:t>Основными целями</w:t>
      </w:r>
      <w:r w:rsidRPr="00F63254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6B54BD" w:rsidRDefault="00187EE7" w:rsidP="00251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54BD">
        <w:rPr>
          <w:rFonts w:ascii="Times New Roman" w:hAnsi="Times New Roman" w:cs="Times New Roman"/>
          <w:i/>
          <w:color w:val="000000"/>
          <w:sz w:val="28"/>
          <w:szCs w:val="28"/>
        </w:rPr>
        <w:t>Основные задачи:</w:t>
      </w:r>
    </w:p>
    <w:p w:rsidR="00187EE7" w:rsidRPr="00F63254" w:rsidRDefault="00187EE7" w:rsidP="00251319">
      <w:pPr>
        <w:pStyle w:val="a5"/>
        <w:tabs>
          <w:tab w:val="num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F63254" w:rsidRDefault="00187EE7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187EE7" w:rsidRPr="00F63254" w:rsidRDefault="00187EE7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развитие возможных избирательных способностей и интересов </w:t>
      </w:r>
      <w:proofErr w:type="gramStart"/>
      <w:r w:rsidRPr="00F63254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в разных видах деятельности;</w:t>
      </w:r>
    </w:p>
    <w:p w:rsidR="00187EE7" w:rsidRPr="00F63254" w:rsidRDefault="00187EE7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F63254" w:rsidRDefault="00187EE7" w:rsidP="00251319">
      <w:pPr>
        <w:tabs>
          <w:tab w:val="num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эстетических потребностей, ценностей и чувств; </w:t>
      </w:r>
    </w:p>
    <w:p w:rsidR="00187EE7" w:rsidRPr="00F63254" w:rsidRDefault="00187EE7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F63254" w:rsidRDefault="00187EE7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187EE7" w:rsidRPr="00F63254" w:rsidRDefault="00187EE7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187EE7" w:rsidRPr="00F63254" w:rsidRDefault="00187EE7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E7" w:rsidRPr="00F63254" w:rsidRDefault="00187EE7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187EE7" w:rsidRPr="00F63254" w:rsidRDefault="00187EE7" w:rsidP="00251319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87EE7" w:rsidRPr="00F63254" w:rsidRDefault="00187EE7" w:rsidP="00251319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187EE7" w:rsidRPr="00F63254" w:rsidRDefault="00187EE7" w:rsidP="00251319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F60FDE" w:rsidRPr="00CA6A2C" w:rsidRDefault="00187EE7" w:rsidP="00CA6A2C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>ное в таких 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>занятия, 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>ные практики и т.д.</w:t>
      </w:r>
    </w:p>
    <w:p w:rsidR="00187EE7" w:rsidRDefault="00187EE7" w:rsidP="00251319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cap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71117F">
        <w:rPr>
          <w:bCs/>
          <w:iCs/>
          <w:sz w:val="28"/>
          <w:szCs w:val="28"/>
        </w:rPr>
        <w:t>бязательной частью внеурочной деятельности</w:t>
      </w:r>
      <w:r w:rsidRPr="0071117F">
        <w:rPr>
          <w:iCs/>
          <w:sz w:val="28"/>
          <w:szCs w:val="28"/>
        </w:rPr>
        <w:t>,</w:t>
      </w:r>
      <w:r w:rsidRPr="0071117F">
        <w:rPr>
          <w:sz w:val="28"/>
          <w:szCs w:val="28"/>
        </w:rPr>
        <w:t xml:space="preserve"> поддерживающей процесс освоения содержания АООП НОО</w:t>
      </w:r>
      <w:r>
        <w:rPr>
          <w:sz w:val="28"/>
          <w:szCs w:val="28"/>
        </w:rPr>
        <w:t>, является</w:t>
      </w:r>
      <w:r w:rsidRPr="00F632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ая область</w:t>
      </w:r>
      <w:r w:rsidRPr="00F63254">
        <w:rPr>
          <w:sz w:val="28"/>
          <w:szCs w:val="28"/>
        </w:rPr>
        <w:t xml:space="preserve">. </w:t>
      </w:r>
      <w:r w:rsidRPr="00F63254">
        <w:rPr>
          <w:caps/>
          <w:sz w:val="28"/>
          <w:szCs w:val="28"/>
        </w:rPr>
        <w:t>С</w:t>
      </w:r>
      <w:r w:rsidRPr="00F63254">
        <w:rPr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ей области</w:t>
      </w:r>
      <w:r w:rsidRPr="00F63254">
        <w:rPr>
          <w:sz w:val="28"/>
          <w:szCs w:val="28"/>
        </w:rPr>
        <w:t xml:space="preserve"> представлено коррекционно-развивающими занятиями (логопедическими и </w:t>
      </w:r>
      <w:proofErr w:type="spellStart"/>
      <w:r w:rsidRPr="00F63254">
        <w:rPr>
          <w:sz w:val="28"/>
          <w:szCs w:val="28"/>
        </w:rPr>
        <w:t>психо-коррекционными</w:t>
      </w:r>
      <w:proofErr w:type="spellEnd"/>
      <w:r w:rsidRPr="00F63254">
        <w:rPr>
          <w:sz w:val="28"/>
          <w:szCs w:val="28"/>
        </w:rPr>
        <w:t>) и ритмикой</w:t>
      </w:r>
      <w:r w:rsidRPr="00F63254">
        <w:rPr>
          <w:caps/>
          <w:sz w:val="28"/>
          <w:szCs w:val="28"/>
        </w:rPr>
        <w:t>.</w:t>
      </w:r>
    </w:p>
    <w:p w:rsidR="006E651B" w:rsidRPr="006E651B" w:rsidRDefault="006E651B" w:rsidP="00251319">
      <w:pPr>
        <w:pStyle w:val="Standard"/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FF366B">
        <w:rPr>
          <w:rFonts w:ascii="Times New Roman" w:hAnsi="Times New Roman"/>
          <w:sz w:val="28"/>
          <w:szCs w:val="28"/>
        </w:rPr>
        <w:t xml:space="preserve"> время, отводимое на внеурочную деятельность (с учетом часов на коррекционно-развивающую область), </w:t>
      </w:r>
      <w:r w:rsidRPr="006E651B">
        <w:rPr>
          <w:rFonts w:ascii="Times New Roman" w:hAnsi="Times New Roman" w:cs="Times New Roman"/>
          <w:sz w:val="28"/>
          <w:szCs w:val="28"/>
        </w:rPr>
        <w:t xml:space="preserve">составляет в течение 5 учебных лет не менее 1680 часов. </w:t>
      </w:r>
    </w:p>
    <w:p w:rsidR="006E651B" w:rsidRPr="00267B0B" w:rsidRDefault="006E651B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187EE7" w:rsidRPr="00F63254" w:rsidRDefault="00187EE7" w:rsidP="00251319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187EE7" w:rsidRDefault="00187EE7" w:rsidP="00251319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D3206F">
        <w:rPr>
          <w:sz w:val="28"/>
          <w:szCs w:val="28"/>
        </w:rPr>
        <w:t>.</w:t>
      </w:r>
    </w:p>
    <w:p w:rsidR="002D506E" w:rsidRDefault="002D506E" w:rsidP="00251319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</w:p>
    <w:p w:rsidR="002D506E" w:rsidRDefault="002D506E" w:rsidP="00251319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</w:p>
    <w:p w:rsidR="002D506E" w:rsidRDefault="002D506E" w:rsidP="00251319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</w:p>
    <w:p w:rsidR="002D506E" w:rsidRDefault="002D506E" w:rsidP="00251319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</w:p>
    <w:p w:rsidR="006642AC" w:rsidRPr="00AA129E" w:rsidRDefault="00AA129E" w:rsidP="00251319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415833135"/>
      <w:r w:rsidRPr="00AA129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 Организационный раздел</w:t>
      </w:r>
      <w:bookmarkEnd w:id="18"/>
    </w:p>
    <w:p w:rsidR="004431DF" w:rsidRPr="00AA129E" w:rsidRDefault="00AA129E" w:rsidP="00251319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415833136"/>
      <w:r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3.1.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19"/>
    </w:p>
    <w:p w:rsidR="007A2E9B" w:rsidRDefault="007A2E9B" w:rsidP="00251319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CA6A2C">
        <w:rPr>
          <w:rFonts w:ascii="Times New Roman" w:hAnsi="Times New Roman"/>
          <w:color w:val="auto"/>
          <w:spacing w:val="-2"/>
          <w:sz w:val="28"/>
          <w:szCs w:val="28"/>
        </w:rPr>
        <w:t>гимназии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>, реализующ</w:t>
      </w:r>
      <w:r w:rsidR="00CA6A2C">
        <w:rPr>
          <w:rFonts w:ascii="Times New Roman" w:hAnsi="Times New Roman"/>
          <w:color w:val="auto"/>
          <w:spacing w:val="-2"/>
          <w:sz w:val="28"/>
          <w:szCs w:val="28"/>
        </w:rPr>
        <w:t>ей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АООП НОО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обучающихся с ЗПР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) (далее </w:t>
      </w:r>
      <w:r w:rsidR="00C77589" w:rsidRPr="006A225F">
        <w:rPr>
          <w:rFonts w:ascii="Times New Roman" w:hAnsi="Times New Roman"/>
          <w:color w:val="auto"/>
          <w:sz w:val="28"/>
          <w:szCs w:val="28"/>
        </w:rPr>
        <w:t>―</w:t>
      </w:r>
      <w:r w:rsidR="00C775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139B1" w:rsidRPr="006A225F" w:rsidRDefault="001139B1" w:rsidP="00251319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225F">
        <w:rPr>
          <w:rFonts w:ascii="Times New Roman" w:hAnsi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66B86" w:rsidRDefault="00E66B86" w:rsidP="00251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CA6A2C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соответств</w:t>
      </w:r>
      <w:r w:rsidR="00CA6A2C">
        <w:rPr>
          <w:rFonts w:ascii="Times New Roman" w:hAnsi="Times New Roman" w:cs="Times New Roman"/>
          <w:sz w:val="28"/>
          <w:szCs w:val="28"/>
        </w:rPr>
        <w:t>ует</w:t>
      </w:r>
      <w:r w:rsidRPr="00477924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образования, обеспечива</w:t>
      </w:r>
      <w:r w:rsidR="00CA6A2C">
        <w:rPr>
          <w:rFonts w:ascii="Times New Roman" w:hAnsi="Times New Roman" w:cs="Times New Roman"/>
          <w:sz w:val="28"/>
          <w:szCs w:val="28"/>
        </w:rPr>
        <w:t>ет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введение в действие и реализацию требований ФГОС </w:t>
      </w:r>
      <w:r>
        <w:rPr>
          <w:rFonts w:ascii="Times New Roman" w:hAnsi="Times New Roman" w:cs="Times New Roman"/>
          <w:sz w:val="28"/>
          <w:szCs w:val="28"/>
        </w:rPr>
        <w:t>НОО обучающихся с ОВЗ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выполнение гигиенических требований к режиму образовательного процесса,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779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анПиНом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094883" w:rsidRDefault="00094883" w:rsidP="00251319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обучающихся с ЗПР. Коррекционно-развивающая область включена в структуру учебного плана </w:t>
      </w:r>
      <w:r w:rsidRPr="006A225F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A225F">
        <w:rPr>
          <w:rFonts w:ascii="Times New Roman" w:hAnsi="Times New Roman"/>
          <w:color w:val="auto"/>
          <w:sz w:val="28"/>
          <w:szCs w:val="28"/>
        </w:rPr>
        <w:t>физического развития обучающихс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7A2E9B" w:rsidRPr="00F63254" w:rsidRDefault="007A2E9B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A2E9B" w:rsidRPr="00F63254" w:rsidRDefault="007A2E9B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F63254">
        <w:rPr>
          <w:rFonts w:ascii="Times New Roman" w:hAnsi="Times New Roman"/>
          <w:sz w:val="28"/>
          <w:szCs w:val="28"/>
        </w:rPr>
        <w:t xml:space="preserve"> определяет </w:t>
      </w:r>
      <w:r w:rsidRPr="00F63254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F63254">
        <w:rPr>
          <w:rFonts w:ascii="Times New Roman" w:hAnsi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7A2E9B" w:rsidRPr="00F63254" w:rsidRDefault="007A2E9B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7A2E9B" w:rsidRPr="00F63254" w:rsidRDefault="007A2E9B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A2E9B" w:rsidRPr="00F63254" w:rsidRDefault="007A2E9B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готовность </w:t>
      </w:r>
      <w:proofErr w:type="gramStart"/>
      <w:r w:rsidRPr="00F6325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7A2E9B" w:rsidRPr="00F63254" w:rsidRDefault="007A2E9B" w:rsidP="00251319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A2E9B" w:rsidRPr="00F63254" w:rsidRDefault="007A2E9B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7A2E9B" w:rsidRPr="00F63254" w:rsidRDefault="007A2E9B" w:rsidP="00251319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личностное развитие </w:t>
      </w:r>
      <w:proofErr w:type="gramStart"/>
      <w:r w:rsidRPr="00F6325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 соответствии с его индивидуальностью.</w:t>
      </w:r>
    </w:p>
    <w:p w:rsidR="007A2E9B" w:rsidRPr="00F63254" w:rsidRDefault="00CA6A2C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Гимназия</w:t>
      </w:r>
      <w:r w:rsidR="007A2E9B" w:rsidRPr="00F63254">
        <w:rPr>
          <w:rFonts w:ascii="Times New Roman" w:hAnsi="Times New Roman"/>
          <w:sz w:val="28"/>
          <w:szCs w:val="28"/>
        </w:rPr>
        <w:t xml:space="preserve"> самостоятельн</w:t>
      </w:r>
      <w:r>
        <w:rPr>
          <w:rFonts w:ascii="Times New Roman" w:hAnsi="Times New Roman"/>
          <w:sz w:val="28"/>
          <w:szCs w:val="28"/>
        </w:rPr>
        <w:t>а</w:t>
      </w:r>
      <w:r w:rsidR="007A2E9B" w:rsidRPr="00F63254">
        <w:rPr>
          <w:rFonts w:ascii="Times New Roman" w:hAnsi="Times New Roman"/>
          <w:sz w:val="28"/>
          <w:szCs w:val="28"/>
        </w:rPr>
        <w:t xml:space="preserve"> в осуществлении образовательного процесса, в выборе видов деятельности по каждому предмету (</w:t>
      </w:r>
      <w:r w:rsidR="007A2E9B" w:rsidRPr="00F63254">
        <w:rPr>
          <w:rFonts w:ascii="Times New Roman" w:hAnsi="Times New Roman"/>
          <w:color w:val="auto"/>
          <w:sz w:val="28"/>
          <w:szCs w:val="28"/>
        </w:rPr>
        <w:t>предметно-практическая деятельность, экскурсии и т.</w:t>
      </w:r>
      <w:r w:rsidR="007A2E9B" w:rsidRPr="00F63254">
        <w:rPr>
          <w:rFonts w:ascii="Cambria Math" w:hAnsi="Cambria Math"/>
          <w:color w:val="auto"/>
          <w:sz w:val="28"/>
          <w:szCs w:val="28"/>
        </w:rPr>
        <w:t> </w:t>
      </w:r>
      <w:r w:rsidR="007A2E9B" w:rsidRPr="00F63254">
        <w:rPr>
          <w:rFonts w:ascii="Times New Roman" w:hAnsi="Times New Roman"/>
          <w:color w:val="auto"/>
          <w:sz w:val="28"/>
          <w:szCs w:val="28"/>
        </w:rPr>
        <w:t>д.</w:t>
      </w:r>
      <w:r w:rsidR="007A2E9B" w:rsidRPr="00F63254">
        <w:rPr>
          <w:rFonts w:ascii="Times New Roman" w:hAnsi="Times New Roman"/>
          <w:sz w:val="28"/>
          <w:szCs w:val="28"/>
        </w:rPr>
        <w:t>).</w:t>
      </w:r>
    </w:p>
    <w:p w:rsidR="007A2E9B" w:rsidRPr="00F63254" w:rsidRDefault="007A2E9B" w:rsidP="00251319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i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 w:rsidRPr="00F63254">
        <w:rPr>
          <w:rFonts w:ascii="Times New Roman" w:hAnsi="Times New Roman"/>
          <w:b/>
          <w:color w:val="auto"/>
          <w:sz w:val="28"/>
          <w:szCs w:val="28"/>
        </w:rPr>
        <w:t>,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 xml:space="preserve"> 1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и 1дополнительном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классах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эта часть отсутствует. Время, отводимое на данную часть, внутри максимально допустимой недельной нагрузки </w:t>
      </w:r>
      <w:proofErr w:type="gramStart"/>
      <w:r w:rsidRPr="00F63254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/>
          <w:color w:val="auto"/>
          <w:sz w:val="28"/>
          <w:szCs w:val="28"/>
        </w:rPr>
        <w:t xml:space="preserve"> может быть использовано:</w:t>
      </w:r>
    </w:p>
    <w:p w:rsidR="007A2E9B" w:rsidRPr="00F63254" w:rsidRDefault="007A2E9B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7A2E9B" w:rsidRPr="00F63254" w:rsidRDefault="007A2E9B" w:rsidP="00251319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7A2E9B" w:rsidRPr="00F63254" w:rsidRDefault="007A2E9B" w:rsidP="00251319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7A2E9B" w:rsidRPr="00F63254" w:rsidRDefault="007A2E9B" w:rsidP="0025131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7A2E9B" w:rsidRPr="00F63254" w:rsidRDefault="007A2E9B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обучающихся в соответствии с </w:t>
      </w:r>
      <w:proofErr w:type="spellStart"/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сани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тарно­гигиеническими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требованиями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7A2E9B" w:rsidRDefault="00261BEB" w:rsidP="0025131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компонентом учебного плана является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</w:t>
      </w:r>
      <w:proofErr w:type="gramStart"/>
      <w:r w:rsidR="007A2E9B"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A2E9B" w:rsidRPr="00F6325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7A2E9B"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="007A2E9B"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sz w:val="28"/>
          <w:szCs w:val="28"/>
        </w:rPr>
        <w:t>организ</w:t>
      </w:r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</w:t>
      </w:r>
      <w:proofErr w:type="spellStart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духовно­нравственное</w:t>
      </w:r>
      <w:proofErr w:type="spellEnd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ное, </w:t>
      </w:r>
      <w:proofErr w:type="spellStart"/>
      <w:r w:rsidR="007A2E9B" w:rsidRPr="00F63254">
        <w:rPr>
          <w:rFonts w:ascii="Times New Roman" w:hAnsi="Times New Roman" w:cs="Times New Roman"/>
          <w:sz w:val="28"/>
          <w:szCs w:val="28"/>
        </w:rPr>
        <w:t>спортивно­оздоровительное</w:t>
      </w:r>
      <w:proofErr w:type="spellEnd"/>
      <w:r w:rsidR="007A2E9B" w:rsidRPr="00F63254">
        <w:rPr>
          <w:rFonts w:ascii="Times New Roman" w:hAnsi="Times New Roman" w:cs="Times New Roman"/>
          <w:sz w:val="28"/>
          <w:szCs w:val="28"/>
        </w:rPr>
        <w:t xml:space="preserve">). </w:t>
      </w:r>
      <w:r w:rsidR="007A2E9B"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7A2E9B" w:rsidRPr="00F63254" w:rsidRDefault="007A2E9B" w:rsidP="00251319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Выбор направлений внеурочной деятельности определяется </w:t>
      </w:r>
      <w:r w:rsidR="00CA6A2C">
        <w:rPr>
          <w:rFonts w:ascii="Times New Roman" w:hAnsi="Times New Roman"/>
          <w:color w:val="auto"/>
          <w:sz w:val="28"/>
          <w:szCs w:val="28"/>
        </w:rPr>
        <w:t>Гимназией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7A2E9B" w:rsidRPr="00F63254" w:rsidRDefault="007A2E9B" w:rsidP="00251319">
      <w:pPr>
        <w:pStyle w:val="af"/>
        <w:spacing w:line="240" w:lineRule="auto"/>
        <w:ind w:firstLine="709"/>
        <w:rPr>
          <w:rFonts w:ascii="Times New Roman" w:hAnsi="Times New Roman"/>
          <w:spacing w:val="1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Коррекционно-развивающ</w:t>
      </w:r>
      <w:r>
        <w:rPr>
          <w:rFonts w:ascii="Times New Roman" w:hAnsi="Times New Roman"/>
          <w:b/>
          <w:i/>
          <w:sz w:val="28"/>
          <w:szCs w:val="28"/>
        </w:rPr>
        <w:t>ая область</w:t>
      </w:r>
      <w:r w:rsidRPr="00F63254">
        <w:rPr>
          <w:rFonts w:ascii="Times New Roman" w:hAnsi="Times New Roman"/>
          <w:sz w:val="28"/>
          <w:szCs w:val="28"/>
        </w:rPr>
        <w:t xml:space="preserve">, согласно требованиям </w:t>
      </w:r>
      <w:r>
        <w:rPr>
          <w:rFonts w:ascii="Times New Roman" w:hAnsi="Times New Roman"/>
          <w:sz w:val="28"/>
          <w:szCs w:val="28"/>
        </w:rPr>
        <w:t>Стандарта</w:t>
      </w:r>
      <w:r w:rsidRPr="00F63254">
        <w:rPr>
          <w:rFonts w:ascii="Times New Roman" w:hAnsi="Times New Roman"/>
          <w:sz w:val="28"/>
          <w:szCs w:val="28"/>
        </w:rPr>
        <w:t xml:space="preserve">, является </w:t>
      </w:r>
      <w:r w:rsidRPr="00F63254">
        <w:rPr>
          <w:rFonts w:ascii="Times New Roman" w:hAnsi="Times New Roman"/>
          <w:b/>
          <w:sz w:val="28"/>
          <w:szCs w:val="28"/>
        </w:rPr>
        <w:t>обязательн</w:t>
      </w:r>
      <w:r>
        <w:rPr>
          <w:rFonts w:ascii="Times New Roman" w:hAnsi="Times New Roman"/>
          <w:b/>
          <w:sz w:val="28"/>
          <w:szCs w:val="28"/>
        </w:rPr>
        <w:t>ой частью внеурочной деятельности</w:t>
      </w:r>
      <w:r w:rsidRPr="00F63254">
        <w:rPr>
          <w:rFonts w:ascii="Times New Roman" w:hAnsi="Times New Roman"/>
          <w:sz w:val="28"/>
          <w:szCs w:val="28"/>
        </w:rPr>
        <w:t xml:space="preserve"> и представлено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фронтальными и индивидуальными </w:t>
      </w:r>
      <w:r w:rsidRPr="00F63254">
        <w:rPr>
          <w:rFonts w:ascii="Times New Roman" w:hAnsi="Times New Roman"/>
          <w:sz w:val="28"/>
          <w:szCs w:val="28"/>
        </w:rPr>
        <w:t>коррекционно-развивающими занятиями (логопедически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sz w:val="28"/>
          <w:szCs w:val="28"/>
        </w:rPr>
        <w:t>психокоррекционны</w:t>
      </w:r>
      <w:r>
        <w:rPr>
          <w:rFonts w:ascii="Times New Roman" w:hAnsi="Times New Roman"/>
          <w:sz w:val="28"/>
          <w:szCs w:val="28"/>
        </w:rPr>
        <w:t>ми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) и ритмикой,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F63254">
        <w:rPr>
          <w:rFonts w:ascii="Times New Roman" w:hAnsi="Times New Roman"/>
          <w:sz w:val="28"/>
          <w:szCs w:val="28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</w:t>
      </w:r>
      <w:r w:rsidR="00CA6A2C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 осуществля</w:t>
      </w:r>
      <w:r w:rsidR="00CA6A2C">
        <w:rPr>
          <w:rFonts w:ascii="Times New Roman" w:hAnsi="Times New Roman"/>
          <w:sz w:val="28"/>
          <w:szCs w:val="28"/>
        </w:rPr>
        <w:t>ется Гимназией</w:t>
      </w:r>
      <w:r w:rsidRPr="00F63254">
        <w:rPr>
          <w:rFonts w:ascii="Times New Roman" w:hAnsi="Times New Roman"/>
          <w:sz w:val="28"/>
          <w:szCs w:val="28"/>
        </w:rPr>
        <w:t xml:space="preserve"> самостоятельно, исходя из психофизических </w:t>
      </w:r>
      <w:proofErr w:type="gramStart"/>
      <w:r w:rsidRPr="00F63254">
        <w:rPr>
          <w:rFonts w:ascii="Times New Roman" w:hAnsi="Times New Roman"/>
          <w:sz w:val="28"/>
          <w:szCs w:val="28"/>
        </w:rPr>
        <w:t>особенностей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обучающихся с ЗПР на основании рекомендаций ПМПК и индивидуальной программы реабилитации инвалида. К</w:t>
      </w:r>
      <w:r w:rsidRPr="00F63254">
        <w:rPr>
          <w:rFonts w:ascii="Times New Roman" w:hAnsi="Times New Roman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форме.</w:t>
      </w:r>
    </w:p>
    <w:p w:rsidR="007A2E9B" w:rsidRPr="002D506E" w:rsidRDefault="007A2E9B" w:rsidP="00251319">
      <w:pPr>
        <w:pStyle w:val="af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 w:rsidR="00CA6A2C">
        <w:rPr>
          <w:rFonts w:ascii="Times New Roman" w:hAnsi="Times New Roman"/>
          <w:sz w:val="28"/>
          <w:szCs w:val="28"/>
        </w:rPr>
        <w:t>Гимназии</w:t>
      </w:r>
      <w:r w:rsidRPr="00F63254">
        <w:rPr>
          <w:rFonts w:ascii="Times New Roman" w:hAnsi="Times New Roman"/>
          <w:sz w:val="28"/>
          <w:szCs w:val="28"/>
        </w:rPr>
        <w:t xml:space="preserve"> (учителя-дефектологи, учителя групп продленного дня, воспитатели, учителя-логопеды, педагоги-психологи, педагоги дополнительного образования и др.), </w:t>
      </w:r>
      <w:r w:rsidRPr="002D506E">
        <w:rPr>
          <w:rFonts w:ascii="Times New Roman" w:hAnsi="Times New Roman"/>
          <w:i/>
          <w:sz w:val="28"/>
          <w:szCs w:val="28"/>
        </w:rPr>
        <w:t>так же и медицинские работники.</w:t>
      </w:r>
    </w:p>
    <w:p w:rsidR="007A2E9B" w:rsidRPr="00F63254" w:rsidRDefault="007A2E9B" w:rsidP="00251319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F63254">
        <w:rPr>
          <w:rFonts w:ascii="Times New Roman" w:hAnsi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</w:t>
      </w:r>
      <w:r>
        <w:rPr>
          <w:rFonts w:ascii="Times New Roman" w:hAnsi="Times New Roman"/>
          <w:sz w:val="28"/>
          <w:szCs w:val="28"/>
        </w:rPr>
        <w:t>ы</w:t>
      </w:r>
      <w:r w:rsidRPr="00F63254">
        <w:rPr>
          <w:rFonts w:ascii="Times New Roman" w:hAnsi="Times New Roman"/>
          <w:sz w:val="28"/>
          <w:szCs w:val="28"/>
        </w:rPr>
        <w:t>х занятий.</w:t>
      </w:r>
    </w:p>
    <w:p w:rsidR="007A2E9B" w:rsidRPr="00F63254" w:rsidRDefault="007A2E9B" w:rsidP="00251319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Чередование учебной и внеурочной деятельности в рамках реализации АООП НОО определяет </w:t>
      </w:r>
      <w:r w:rsidR="00CA6A2C">
        <w:rPr>
          <w:rFonts w:ascii="Times New Roman" w:hAnsi="Times New Roman"/>
          <w:color w:val="auto"/>
          <w:sz w:val="28"/>
          <w:szCs w:val="28"/>
        </w:rPr>
        <w:t>Гимназия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7A2E9B" w:rsidRPr="00F63254" w:rsidRDefault="007A2E9B" w:rsidP="0025131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учебные программы (содержание дисциплин, курсов, моду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лей, формы образования). </w:t>
      </w:r>
    </w:p>
    <w:p w:rsidR="007A2E9B" w:rsidRPr="00CA6A2C" w:rsidRDefault="00CA6A2C" w:rsidP="00CA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E9B" w:rsidRPr="00F63254">
        <w:rPr>
          <w:rFonts w:ascii="Times New Roman" w:hAnsi="Times New Roman"/>
          <w:color w:val="auto"/>
          <w:sz w:val="28"/>
          <w:szCs w:val="28"/>
        </w:rPr>
        <w:t xml:space="preserve">Сроки освоения АООП НОО (вариант </w:t>
      </w:r>
      <w:r w:rsidR="007A2E9B">
        <w:rPr>
          <w:rFonts w:ascii="Times New Roman" w:hAnsi="Times New Roman"/>
          <w:color w:val="auto"/>
          <w:sz w:val="28"/>
          <w:szCs w:val="28"/>
        </w:rPr>
        <w:t>7.2</w:t>
      </w:r>
      <w:r w:rsidR="007A2E9B" w:rsidRPr="00F63254">
        <w:rPr>
          <w:rFonts w:ascii="Times New Roman" w:hAnsi="Times New Roman"/>
          <w:color w:val="auto"/>
          <w:sz w:val="28"/>
          <w:szCs w:val="28"/>
        </w:rPr>
        <w:t xml:space="preserve">) </w:t>
      </w:r>
      <w:proofErr w:type="gramStart"/>
      <w:r w:rsidR="007A2E9B" w:rsidRPr="00F63254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="007A2E9B" w:rsidRPr="00F63254">
        <w:rPr>
          <w:rFonts w:ascii="Times New Roman" w:hAnsi="Times New Roman"/>
          <w:color w:val="auto"/>
          <w:sz w:val="28"/>
          <w:szCs w:val="28"/>
        </w:rPr>
        <w:t xml:space="preserve"> с ЗПР составляют 5 лет</w:t>
      </w:r>
      <w:r w:rsidR="007A2E9B">
        <w:rPr>
          <w:rFonts w:ascii="Times New Roman" w:hAnsi="Times New Roman"/>
          <w:color w:val="auto"/>
          <w:sz w:val="28"/>
          <w:szCs w:val="28"/>
        </w:rPr>
        <w:t>, с обязательным введение 1 дополнительного класса</w:t>
      </w:r>
      <w:r w:rsidR="007A2E9B"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7A2E9B" w:rsidRPr="00F63254" w:rsidRDefault="007A2E9B" w:rsidP="002513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A2E9B" w:rsidRPr="00F63254" w:rsidRDefault="007A2E9B" w:rsidP="00251319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Продолжительность учебного года на первой ступени общего образования составляет 34 недели, в 1</w:t>
      </w:r>
      <w:r>
        <w:rPr>
          <w:rFonts w:ascii="Times New Roman" w:hAnsi="Times New Roman"/>
          <w:sz w:val="28"/>
          <w:szCs w:val="28"/>
        </w:rPr>
        <w:t xml:space="preserve"> и 1</w:t>
      </w:r>
      <w:r w:rsidR="00261B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1BEB">
        <w:rPr>
          <w:rFonts w:ascii="Times New Roman" w:hAnsi="Times New Roman"/>
          <w:sz w:val="28"/>
          <w:szCs w:val="28"/>
        </w:rPr>
        <w:t>дополнительном</w:t>
      </w:r>
      <w:proofErr w:type="gramEnd"/>
      <w:r w:rsidRPr="00F63254">
        <w:rPr>
          <w:rFonts w:ascii="Times New Roman" w:hAnsi="Times New Roman"/>
          <w:sz w:val="28"/>
          <w:szCs w:val="28"/>
        </w:rPr>
        <w:t> класс</w:t>
      </w:r>
      <w:r>
        <w:rPr>
          <w:rFonts w:ascii="Times New Roman" w:hAnsi="Times New Roman"/>
          <w:sz w:val="28"/>
          <w:szCs w:val="28"/>
        </w:rPr>
        <w:t>ах</w:t>
      </w:r>
      <w:r w:rsidRPr="00F63254">
        <w:rPr>
          <w:rFonts w:ascii="Times New Roman" w:hAnsi="Times New Roman"/>
          <w:sz w:val="28"/>
          <w:szCs w:val="28"/>
        </w:rPr>
        <w:t xml:space="preserve">  — 33 недели. Продолжительность каникул в течение учебного года составляет не менее 30 календарных дней, летом — не менее </w:t>
      </w:r>
      <w:r w:rsidRPr="00F63254">
        <w:rPr>
          <w:rFonts w:ascii="Times New Roman" w:hAnsi="Times New Roman"/>
          <w:spacing w:val="2"/>
          <w:sz w:val="28"/>
          <w:szCs w:val="28"/>
        </w:rPr>
        <w:t>8 недель. Для обучающихся в 1</w:t>
      </w:r>
      <w:r>
        <w:rPr>
          <w:rFonts w:ascii="Times New Roman" w:hAnsi="Times New Roman"/>
          <w:spacing w:val="2"/>
          <w:sz w:val="28"/>
          <w:szCs w:val="28"/>
        </w:rPr>
        <w:t xml:space="preserve"> и 1</w:t>
      </w:r>
      <w:r w:rsidR="00261BE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261BEB">
        <w:rPr>
          <w:rFonts w:ascii="Times New Roman" w:hAnsi="Times New Roman"/>
          <w:spacing w:val="2"/>
          <w:sz w:val="28"/>
          <w:szCs w:val="28"/>
        </w:rPr>
        <w:t>дополнительном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> класс</w:t>
      </w:r>
      <w:r>
        <w:rPr>
          <w:rFonts w:ascii="Times New Roman" w:hAnsi="Times New Roman"/>
          <w:spacing w:val="2"/>
          <w:sz w:val="28"/>
          <w:szCs w:val="28"/>
        </w:rPr>
        <w:t>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устанавливаются в </w:t>
      </w:r>
      <w:r w:rsidRPr="00F63254"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:rsidR="007A2E9B" w:rsidRPr="00F63254" w:rsidRDefault="007A2E9B" w:rsidP="00251319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Продолжительность учебных занятий составляет 40 минут. </w:t>
      </w:r>
      <w:proofErr w:type="gramStart"/>
      <w:r w:rsidRPr="00F63254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</w:t>
      </w:r>
      <w:r>
        <w:rPr>
          <w:rFonts w:ascii="Times New Roman" w:hAnsi="Times New Roman"/>
          <w:color w:val="auto"/>
          <w:sz w:val="28"/>
          <w:szCs w:val="28"/>
        </w:rPr>
        <w:t xml:space="preserve"> и 1</w:t>
      </w:r>
      <w:r w:rsidR="00261BEB">
        <w:rPr>
          <w:rFonts w:ascii="Times New Roman" w:hAnsi="Times New Roman"/>
          <w:color w:val="auto"/>
          <w:sz w:val="28"/>
          <w:szCs w:val="28"/>
        </w:rPr>
        <w:t xml:space="preserve"> дополнительном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proofErr w:type="gramEnd"/>
    </w:p>
    <w:p w:rsidR="007A2E9B" w:rsidRPr="00F63254" w:rsidRDefault="007A2E9B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учебных предметов «Русский язык», «Литературное чтение» может корректироваться в рамках предметной области «Филология» с учётом психофизических особенностей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7A2E9B" w:rsidRPr="00F63254" w:rsidRDefault="007A2E9B" w:rsidP="00251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Обучающиеся с ЗПР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7A2E9B" w:rsidRPr="00F63254" w:rsidRDefault="007A2E9B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представлены групповыми и индивидуальными коррекционно-развивающими занятиями (логопедически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психокоррекционны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), направленными 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F63254">
        <w:rPr>
          <w:rFonts w:ascii="Times New Roman" w:hAnsi="Times New Roman" w:cs="Times New Roman"/>
          <w:sz w:val="28"/>
          <w:szCs w:val="28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 w:rsidR="00261BEB">
        <w:rPr>
          <w:rFonts w:ascii="Times New Roman" w:hAnsi="Times New Roman" w:cs="Times New Roman"/>
          <w:sz w:val="28"/>
          <w:szCs w:val="28"/>
        </w:rPr>
        <w:t>до 25 </w:t>
      </w:r>
      <w:r w:rsidRPr="00F63254">
        <w:rPr>
          <w:rFonts w:ascii="Times New Roman" w:hAnsi="Times New Roman" w:cs="Times New Roman"/>
          <w:sz w:val="28"/>
          <w:szCs w:val="28"/>
        </w:rPr>
        <w:t xml:space="preserve">мин., на групповые занятия – </w:t>
      </w:r>
      <w:r w:rsidR="00261BEB">
        <w:rPr>
          <w:rFonts w:ascii="Times New Roman" w:hAnsi="Times New Roman" w:cs="Times New Roman"/>
          <w:sz w:val="28"/>
          <w:szCs w:val="28"/>
        </w:rPr>
        <w:t xml:space="preserve">до </w:t>
      </w:r>
      <w:r w:rsidRPr="00F63254">
        <w:rPr>
          <w:rFonts w:ascii="Times New Roman" w:hAnsi="Times New Roman" w:cs="Times New Roman"/>
          <w:sz w:val="28"/>
          <w:szCs w:val="28"/>
        </w:rPr>
        <w:t>40 минут.</w:t>
      </w:r>
    </w:p>
    <w:p w:rsidR="007A2E9B" w:rsidRPr="00F63254" w:rsidRDefault="007A2E9B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5 учебных лет не может составлять более 3732 часов. </w:t>
      </w:r>
    </w:p>
    <w:p w:rsidR="007A2E9B" w:rsidRPr="00F63254" w:rsidRDefault="007A2E9B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7A2E9B" w:rsidRPr="00F63254" w:rsidRDefault="007A2E9B" w:rsidP="00251319">
      <w:pPr>
        <w:pStyle w:val="14TexstOSNOVA1012"/>
        <w:spacing w:after="12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A81634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E4613B" w:rsidP="00E4613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="007A2E9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одовой учебный план начального общего образования</w:t>
            </w:r>
            <w:r w:rsidR="007A2E9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A2E9B"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обучающихся с задержкой психического развития (вариант </w:t>
            </w:r>
            <w:r w:rsidR="007A2E9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7.2</w:t>
            </w:r>
            <w:r w:rsidR="007A2E9B"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="007A2E9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2E9B" w:rsidRPr="00A81634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2513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2E9B" w:rsidRPr="00A81634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261BEB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BEB">
              <w:rPr>
                <w:rFonts w:ascii="Times New Roman" w:hAnsi="Times New Roman" w:cs="Times New Roman"/>
                <w:sz w:val="24"/>
                <w:szCs w:val="24"/>
              </w:rPr>
              <w:t xml:space="preserve">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A2E9B" w:rsidRPr="00A81634" w:rsidTr="00B50597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2E9B" w:rsidRPr="00A81634" w:rsidTr="00B50597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7A2E9B" w:rsidRPr="00F63254" w:rsidRDefault="007A2E9B" w:rsidP="00251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9B" w:rsidRPr="00F63254" w:rsidRDefault="007A2E9B" w:rsidP="00251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A81634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E4613B" w:rsidP="00E46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="007A2E9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едельный учебный план начального общего образования</w:t>
            </w:r>
            <w:r w:rsidR="007A2E9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A2E9B"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обучающихся с задержкой психического развития (вариант </w:t>
            </w:r>
            <w:r w:rsidR="007A2E9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7.2</w:t>
            </w:r>
            <w:r w:rsidR="007A2E9B"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="007A2E9B"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2E9B" w:rsidRPr="00A81634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2513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7A2E9B" w:rsidRPr="00A81634" w:rsidRDefault="007A2E9B" w:rsidP="002513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2E9B" w:rsidRPr="00A81634" w:rsidRDefault="007A2E9B" w:rsidP="00251319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E9B" w:rsidRPr="00A81634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2E22A7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2E9B" w:rsidRPr="00A81634" w:rsidTr="00B50597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9B" w:rsidRPr="00A81634" w:rsidTr="00B5059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5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7A2E9B" w:rsidRPr="00F63254" w:rsidRDefault="007A2E9B" w:rsidP="002513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2E9B" w:rsidRPr="00E4613B" w:rsidRDefault="007A2E9B" w:rsidP="00E461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</w:p>
    <w:p w:rsidR="002E55C8" w:rsidRPr="00F63254" w:rsidRDefault="0053751D" w:rsidP="00A74173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415833137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адаптированной основной </w:t>
      </w:r>
      <w:r w:rsidR="002F364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обще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образовательной программы начального общего образования</w:t>
      </w:r>
      <w:bookmarkEnd w:id="20"/>
    </w:p>
    <w:p w:rsidR="00BB5EEC" w:rsidRPr="00F63254" w:rsidRDefault="00BB5EEC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определяются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>
        <w:rPr>
          <w:rFonts w:ascii="Times New Roman" w:hAnsi="Times New Roman" w:cs="Times New Roman"/>
          <w:sz w:val="28"/>
          <w:szCs w:val="28"/>
        </w:rPr>
        <w:t>обучающихся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ОВЗ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систему требований к кадровым, финансовым, материально-техническим и иным условиям реализации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  <w:proofErr w:type="gramEnd"/>
    </w:p>
    <w:p w:rsidR="00BB5EEC" w:rsidRDefault="002D506E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EEC" w:rsidRPr="00F63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B5EEC" w:rsidRPr="00F6325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EEC" w:rsidRPr="00F6325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EEC" w:rsidRPr="00F63254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F63254">
        <w:rPr>
          <w:rFonts w:ascii="Times New Roman" w:hAnsi="Times New Roman" w:cs="Times New Roman"/>
          <w:sz w:val="28"/>
          <w:szCs w:val="28"/>
        </w:rPr>
        <w:t xml:space="preserve">к условиям получения образования обучающимися с ЗПР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B5EEC" w:rsidRPr="00F63254">
        <w:rPr>
          <w:rFonts w:ascii="Times New Roman" w:hAnsi="Times New Roman" w:cs="Times New Roman"/>
          <w:sz w:val="28"/>
          <w:szCs w:val="28"/>
        </w:rPr>
        <w:t xml:space="preserve">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  <w:proofErr w:type="gramEnd"/>
    </w:p>
    <w:p w:rsidR="00BB5EEC" w:rsidRPr="000023C6" w:rsidRDefault="00BB5EEC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C6">
        <w:rPr>
          <w:rFonts w:ascii="Times New Roman" w:hAnsi="Times New Roman" w:cs="Times New Roman"/>
          <w:sz w:val="28"/>
          <w:szCs w:val="28"/>
        </w:rPr>
        <w:t>Система условий учитыва</w:t>
      </w:r>
      <w:r w:rsidR="00E4613B">
        <w:rPr>
          <w:rFonts w:ascii="Times New Roman" w:hAnsi="Times New Roman" w:cs="Times New Roman"/>
          <w:sz w:val="28"/>
          <w:szCs w:val="28"/>
        </w:rPr>
        <w:t>ет</w:t>
      </w:r>
      <w:r w:rsidRPr="000023C6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2D506E">
        <w:rPr>
          <w:rFonts w:ascii="Times New Roman" w:hAnsi="Times New Roman" w:cs="Times New Roman"/>
          <w:sz w:val="28"/>
          <w:szCs w:val="28"/>
        </w:rPr>
        <w:t>гимназии</w:t>
      </w:r>
      <w:r w:rsidRPr="000023C6">
        <w:rPr>
          <w:rFonts w:ascii="Times New Roman" w:hAnsi="Times New Roman" w:cs="Times New Roman"/>
          <w:sz w:val="28"/>
          <w:szCs w:val="28"/>
        </w:rPr>
        <w:t>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2D506E" w:rsidRDefault="002D506E" w:rsidP="00251319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163A02" w:rsidRPr="00F63254" w:rsidRDefault="00163A02" w:rsidP="002513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E865C8" w:rsidRPr="003A3A54" w:rsidRDefault="00E4613B" w:rsidP="00251319">
      <w:pPr>
        <w:pStyle w:val="afc"/>
        <w:spacing w:line="240" w:lineRule="auto"/>
        <w:ind w:firstLine="708"/>
      </w:pPr>
      <w:r>
        <w:t xml:space="preserve"> </w:t>
      </w:r>
    </w:p>
    <w:p w:rsidR="004B7BBE" w:rsidRPr="00890C23" w:rsidRDefault="00E4613B" w:rsidP="002513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Гимназия</w:t>
      </w:r>
      <w:r w:rsidR="004B7BBE" w:rsidRPr="00890C23">
        <w:rPr>
          <w:sz w:val="28"/>
          <w:szCs w:val="28"/>
        </w:rPr>
        <w:t xml:space="preserve">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E865C8" w:rsidRPr="00190C04" w:rsidRDefault="00985992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890C23">
        <w:rPr>
          <w:rFonts w:ascii="Times New Roman" w:hAnsi="Times New Roman"/>
          <w:sz w:val="28"/>
          <w:szCs w:val="28"/>
        </w:rPr>
        <w:t xml:space="preserve">Уровень квалификации работников </w:t>
      </w:r>
      <w:r w:rsidR="00E4613B">
        <w:rPr>
          <w:rFonts w:ascii="Times New Roman" w:hAnsi="Times New Roman"/>
          <w:sz w:val="28"/>
          <w:szCs w:val="28"/>
        </w:rPr>
        <w:t>Гимназии</w:t>
      </w:r>
      <w:r w:rsidRPr="00890C23">
        <w:rPr>
          <w:rFonts w:ascii="Times New Roman" w:hAnsi="Times New Roman"/>
          <w:sz w:val="28"/>
          <w:szCs w:val="28"/>
        </w:rPr>
        <w:t xml:space="preserve">, реализующей АООП, для каждой занимаемой должности </w:t>
      </w:r>
      <w:r w:rsidR="00E4613B">
        <w:rPr>
          <w:rFonts w:ascii="Times New Roman" w:hAnsi="Times New Roman"/>
          <w:sz w:val="28"/>
          <w:szCs w:val="28"/>
        </w:rPr>
        <w:t xml:space="preserve"> </w:t>
      </w:r>
      <w:r w:rsidRPr="00890C23">
        <w:rPr>
          <w:rFonts w:ascii="Times New Roman" w:hAnsi="Times New Roman"/>
          <w:sz w:val="28"/>
          <w:szCs w:val="28"/>
        </w:rPr>
        <w:t>соответств</w:t>
      </w:r>
      <w:r w:rsidR="00E4613B">
        <w:rPr>
          <w:rFonts w:ascii="Times New Roman" w:hAnsi="Times New Roman"/>
          <w:sz w:val="28"/>
          <w:szCs w:val="28"/>
        </w:rPr>
        <w:t>ует</w:t>
      </w:r>
      <w:r w:rsidRPr="00890C23">
        <w:rPr>
          <w:rFonts w:ascii="Times New Roman" w:hAnsi="Times New Roman"/>
          <w:sz w:val="28"/>
          <w:szCs w:val="28"/>
        </w:rPr>
        <w:t xml:space="preserve"> </w:t>
      </w:r>
      <w:r w:rsidR="00E865C8" w:rsidRPr="00190C04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</w:t>
      </w:r>
      <w:proofErr w:type="gramStart"/>
      <w:r w:rsidR="00E865C8" w:rsidRPr="00190C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865C8" w:rsidRPr="00190C04">
        <w:rPr>
          <w:rFonts w:ascii="Times New Roman" w:hAnsi="Times New Roman" w:cs="Times New Roman"/>
          <w:sz w:val="28"/>
          <w:szCs w:val="28"/>
        </w:rPr>
        <w:t xml:space="preserve"> с ЗПР возможно временное или постоянное участие </w:t>
      </w:r>
      <w:proofErr w:type="spellStart"/>
      <w:r w:rsidR="00E865C8" w:rsidRPr="00190C04">
        <w:rPr>
          <w:rFonts w:ascii="Times New Roman" w:hAnsi="Times New Roman" w:cs="Times New Roman"/>
          <w:sz w:val="28"/>
          <w:szCs w:val="28"/>
        </w:rPr>
        <w:t>тьютораи</w:t>
      </w:r>
      <w:proofErr w:type="spellEnd"/>
      <w:r w:rsidR="00E865C8" w:rsidRPr="00190C04">
        <w:rPr>
          <w:rFonts w:ascii="Times New Roman" w:hAnsi="Times New Roman" w:cs="Times New Roman"/>
          <w:sz w:val="28"/>
          <w:szCs w:val="28"/>
        </w:rPr>
        <w:t>/или ассистента (помощника). В случае привлечения на должность ассистента (помощника) родителей (законных представителей) обучающихся с ЗПР требования к уровню образования не предъявляются.</w:t>
      </w:r>
    </w:p>
    <w:p w:rsidR="00E865C8" w:rsidRPr="00E4613B" w:rsidRDefault="00E4613B" w:rsidP="00E4613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="00E865C8" w:rsidRPr="00F63254">
        <w:rPr>
          <w:rFonts w:ascii="Times New Roman" w:hAnsi="Times New Roman" w:cs="Times New Roman"/>
          <w:sz w:val="28"/>
          <w:szCs w:val="28"/>
        </w:rPr>
        <w:t xml:space="preserve">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E865C8" w:rsidRPr="00F63254" w:rsidRDefault="00E865C8" w:rsidP="00251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В штат специалистов</w:t>
      </w:r>
      <w:r w:rsidR="002D506E" w:rsidRPr="00F63254">
        <w:rPr>
          <w:rFonts w:ascii="Times New Roman" w:hAnsi="Times New Roman" w:cs="Times New Roman"/>
          <w:sz w:val="28"/>
          <w:szCs w:val="28"/>
        </w:rPr>
        <w:t>,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реализующ</w:t>
      </w:r>
      <w:r w:rsidR="002D506E">
        <w:rPr>
          <w:rFonts w:ascii="Times New Roman" w:hAnsi="Times New Roman" w:cs="Times New Roman"/>
          <w:sz w:val="28"/>
          <w:szCs w:val="28"/>
        </w:rPr>
        <w:t>их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АООП НОО обучающихся с ЗПР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2D506E">
        <w:rPr>
          <w:rFonts w:ascii="Times New Roman" w:hAnsi="Times New Roman" w:cs="Times New Roman"/>
          <w:i/>
          <w:sz w:val="28"/>
          <w:szCs w:val="28"/>
        </w:rPr>
        <w:t xml:space="preserve">должны входить </w:t>
      </w:r>
      <w:proofErr w:type="spellStart"/>
      <w:r w:rsidRPr="002D506E">
        <w:rPr>
          <w:rFonts w:ascii="Times New Roman" w:hAnsi="Times New Roman" w:cs="Times New Roman"/>
          <w:i/>
          <w:sz w:val="28"/>
          <w:szCs w:val="28"/>
        </w:rPr>
        <w:t>учителя-олигофренопедагоги</w:t>
      </w:r>
      <w:proofErr w:type="spellEnd"/>
      <w:r w:rsidRPr="002D506E">
        <w:rPr>
          <w:rFonts w:ascii="Times New Roman" w:hAnsi="Times New Roman" w:cs="Times New Roman"/>
          <w:i/>
          <w:sz w:val="28"/>
          <w:szCs w:val="28"/>
        </w:rPr>
        <w:t>, воспитатели, учителя-логопеды, специальные 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E865C8" w:rsidRPr="008533D1" w:rsidRDefault="00E865C8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Педагогические работники, реализующие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предметные области</w:t>
      </w: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АООП НОО обучающихся с ЗПР, </w:t>
      </w:r>
      <w:r w:rsidR="00E461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</w:t>
      </w:r>
      <w:r w:rsidR="00E461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ют</w:t>
      </w: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образование по одному из перечисленных вариантов:</w:t>
      </w:r>
    </w:p>
    <w:p w:rsidR="00E865C8" w:rsidRPr="008533D1" w:rsidRDefault="00E865C8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высшее профессиональное педагогическое специальное (дефектологическое) образование </w:t>
      </w:r>
      <w:r w:rsidRPr="002D506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и удостоверение о повышении квалификации в области обучения и воспитания детей с ЗПР установленного образца</w:t>
      </w: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865C8" w:rsidRPr="008533D1" w:rsidRDefault="00E865C8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высшее/среднее профессиональное педагогическое образование и </w:t>
      </w:r>
      <w:r w:rsidRPr="002D506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удостоверение о повышении квалификации в области обучения и воспитания детей с ЗПР установленного образца</w:t>
      </w: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65C8" w:rsidRPr="008533D1" w:rsidRDefault="00E865C8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Педагогические работники, реализующие </w:t>
      </w:r>
      <w:r w:rsidRPr="002D506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коррекционно-развивающую</w:t>
      </w: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область АООП НОО для обучающихся с ЗПР, </w:t>
      </w:r>
      <w:r w:rsidR="002D5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име</w:t>
      </w:r>
      <w:r w:rsidR="002D50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ют </w:t>
      </w: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образование по одному из перечисленных вариантов:</w:t>
      </w:r>
    </w:p>
    <w:p w:rsidR="00E865C8" w:rsidRPr="002D506E" w:rsidRDefault="00E865C8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</w:pPr>
      <w:r w:rsidRPr="002D506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E865C8" w:rsidRPr="002D506E" w:rsidRDefault="00E865C8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</w:pPr>
      <w:r w:rsidRPr="002D506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</w:r>
    </w:p>
    <w:p w:rsidR="00E865C8" w:rsidRPr="008533D1" w:rsidRDefault="00E865C8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E865C8" w:rsidRPr="00E4613B" w:rsidRDefault="00E865C8" w:rsidP="00E4613B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3D1">
        <w:rPr>
          <w:rFonts w:ascii="Times New Roman" w:hAnsi="Times New Roman" w:cs="Times New Roman"/>
          <w:sz w:val="28"/>
          <w:szCs w:val="28"/>
        </w:rPr>
        <w:t xml:space="preserve">В процессе реализации АООП НОО для обучающихся с ЗПР </w:t>
      </w:r>
      <w:r w:rsidRPr="008533D1">
        <w:rPr>
          <w:rFonts w:ascii="Times New Roman" w:hAnsi="Times New Roman" w:cs="Times New Roman"/>
          <w:i/>
          <w:iCs/>
          <w:sz w:val="28"/>
          <w:szCs w:val="28"/>
        </w:rPr>
        <w:t>в рамках сетевого взаимодействия,</w:t>
      </w:r>
      <w:r w:rsidRPr="008533D1">
        <w:rPr>
          <w:rFonts w:ascii="Times New Roman" w:hAnsi="Times New Roman" w:cs="Times New Roman"/>
          <w:sz w:val="28"/>
          <w:szCs w:val="28"/>
        </w:rPr>
        <w:t xml:space="preserve"> при необходимости, </w:t>
      </w:r>
      <w:r w:rsidR="002D506E">
        <w:rPr>
          <w:rFonts w:ascii="Times New Roman" w:hAnsi="Times New Roman" w:cs="Times New Roman"/>
          <w:sz w:val="28"/>
          <w:szCs w:val="28"/>
        </w:rPr>
        <w:t xml:space="preserve"> </w:t>
      </w:r>
      <w:r w:rsidRPr="008533D1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2D506E">
        <w:rPr>
          <w:rFonts w:ascii="Times New Roman" w:hAnsi="Times New Roman" w:cs="Times New Roman"/>
          <w:sz w:val="28"/>
          <w:szCs w:val="28"/>
        </w:rPr>
        <w:t>уются</w:t>
      </w:r>
      <w:r w:rsidRPr="008533D1">
        <w:rPr>
          <w:rFonts w:ascii="Times New Roman" w:hAnsi="Times New Roman" w:cs="Times New Roman"/>
          <w:sz w:val="28"/>
          <w:szCs w:val="28"/>
        </w:rPr>
        <w:t xml:space="preserve">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</w:r>
      <w:proofErr w:type="gramEnd"/>
      <w:r w:rsidRPr="008533D1">
        <w:rPr>
          <w:rFonts w:ascii="Times New Roman" w:hAnsi="Times New Roman" w:cs="Times New Roman"/>
          <w:sz w:val="28"/>
          <w:szCs w:val="28"/>
        </w:rPr>
        <w:t xml:space="preserve"> подбора технических средств коррекции (средства передвижения для детей с нарушениями опорно-двигательного аппарата и т.д.). </w:t>
      </w:r>
    </w:p>
    <w:p w:rsidR="00E865C8" w:rsidRPr="00F63254" w:rsidRDefault="00E4613B" w:rsidP="00251319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Гимназия</w:t>
      </w:r>
      <w:r w:rsidR="00E865C8" w:rsidRPr="00F63254">
        <w:rPr>
          <w:rFonts w:ascii="Times New Roman" w:hAnsi="Times New Roman"/>
          <w:sz w:val="28"/>
          <w:szCs w:val="28"/>
        </w:rPr>
        <w:t xml:space="preserve">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E865C8" w:rsidRPr="00F63254" w:rsidRDefault="00E865C8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</w:t>
      </w:r>
      <w:r w:rsidR="00E4613B">
        <w:rPr>
          <w:rFonts w:ascii="Times New Roman" w:hAnsi="Times New Roman" w:cs="Times New Roman"/>
          <w:color w:val="auto"/>
          <w:sz w:val="28"/>
          <w:szCs w:val="28"/>
        </w:rPr>
        <w:t>Гимназия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может использовать сетевые формы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которые позволят привлечь специалистов (педагогов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медицинских работников) других организаций к работе с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 ЗПР для удовлетворения их особых образовательных потребностей.</w:t>
      </w:r>
    </w:p>
    <w:p w:rsidR="002D506E" w:rsidRDefault="002D506E" w:rsidP="002513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F6B68" w:rsidRDefault="000F6B68" w:rsidP="002513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 w:rsidR="008533D1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2D506E" w:rsidRPr="00F63254" w:rsidRDefault="002D506E" w:rsidP="002513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BEA" w:rsidRDefault="00413BEA" w:rsidP="00251319">
      <w:pPr>
        <w:pStyle w:val="Standard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учетом особенностей, установленных Федеральным законом «Об образовании в Российской Федерации». </w:t>
      </w:r>
    </w:p>
    <w:p w:rsidR="00D333F6" w:rsidRPr="00F63254" w:rsidRDefault="00D333F6" w:rsidP="00251319">
      <w:pPr>
        <w:pStyle w:val="Standard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Финансовые условия реализации АООП НОО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с ЗПР должны:</w:t>
      </w:r>
    </w:p>
    <w:p w:rsidR="00D333F6" w:rsidRDefault="00D333F6" w:rsidP="00251319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890C23">
        <w:rPr>
          <w:caps w:val="0"/>
          <w:sz w:val="28"/>
          <w:szCs w:val="28"/>
        </w:rPr>
        <w:t xml:space="preserve">обеспечивать государственные гарантии прав обучающихся с </w:t>
      </w:r>
      <w:r>
        <w:rPr>
          <w:caps w:val="0"/>
          <w:sz w:val="28"/>
          <w:szCs w:val="28"/>
        </w:rPr>
        <w:t>ЗПР</w:t>
      </w:r>
      <w:r w:rsidRPr="00890C23">
        <w:rPr>
          <w:caps w:val="0"/>
          <w:sz w:val="28"/>
          <w:szCs w:val="28"/>
        </w:rPr>
        <w:t xml:space="preserve"> на получение бесплатного общедоступного образования, включая внеурочную деятельность</w:t>
      </w:r>
      <w:r w:rsidRPr="00890C23">
        <w:rPr>
          <w:sz w:val="28"/>
          <w:szCs w:val="28"/>
        </w:rPr>
        <w:t>;</w:t>
      </w:r>
    </w:p>
    <w:p w:rsidR="00D333F6" w:rsidRPr="00F63254" w:rsidRDefault="00D333F6" w:rsidP="00251319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обеспечивать возможность исполнения требований </w:t>
      </w:r>
      <w:r>
        <w:rPr>
          <w:sz w:val="28"/>
          <w:szCs w:val="28"/>
        </w:rPr>
        <w:t xml:space="preserve">ФГОС НОО </w:t>
      </w:r>
      <w:r>
        <w:rPr>
          <w:caps w:val="0"/>
          <w:sz w:val="28"/>
          <w:szCs w:val="28"/>
        </w:rPr>
        <w:t>обучающихся с</w:t>
      </w:r>
      <w:r>
        <w:rPr>
          <w:sz w:val="28"/>
          <w:szCs w:val="28"/>
        </w:rPr>
        <w:t xml:space="preserve"> ОВЗ</w:t>
      </w:r>
      <w:r w:rsidRPr="00F63254">
        <w:rPr>
          <w:caps w:val="0"/>
          <w:sz w:val="28"/>
          <w:szCs w:val="28"/>
        </w:rPr>
        <w:t>;</w:t>
      </w:r>
    </w:p>
    <w:p w:rsidR="00D333F6" w:rsidRPr="00D87FC4" w:rsidRDefault="00D333F6" w:rsidP="00251319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kern w:val="1"/>
          <w:sz w:val="28"/>
          <w:szCs w:val="28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Pr="00D3206F">
        <w:rPr>
          <w:sz w:val="28"/>
          <w:szCs w:val="28"/>
        </w:rPr>
        <w:t xml:space="preserve">, </w:t>
      </w:r>
      <w:r w:rsidRPr="00D3206F">
        <w:rPr>
          <w:caps w:val="0"/>
          <w:sz w:val="28"/>
          <w:szCs w:val="28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F63254">
        <w:rPr>
          <w:bCs/>
          <w:caps w:val="0"/>
          <w:sz w:val="28"/>
          <w:szCs w:val="28"/>
        </w:rPr>
        <w:t xml:space="preserve"> </w:t>
      </w:r>
      <w:r>
        <w:rPr>
          <w:bCs/>
          <w:caps w:val="0"/>
          <w:sz w:val="28"/>
          <w:szCs w:val="28"/>
        </w:rPr>
        <w:t>с ЗПР</w:t>
      </w:r>
      <w:r w:rsidRPr="00F63254">
        <w:rPr>
          <w:kern w:val="1"/>
          <w:sz w:val="28"/>
          <w:szCs w:val="28"/>
        </w:rPr>
        <w:t>;</w:t>
      </w:r>
      <w:r w:rsidRPr="0027525A">
        <w:rPr>
          <w:sz w:val="28"/>
          <w:szCs w:val="28"/>
        </w:rPr>
        <w:t xml:space="preserve"> </w:t>
      </w:r>
    </w:p>
    <w:p w:rsidR="00D333F6" w:rsidRPr="00D87FC4" w:rsidRDefault="00D333F6" w:rsidP="00251319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bCs/>
          <w:iCs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отражать </w:t>
      </w:r>
      <w:r w:rsidRPr="00F63254">
        <w:rPr>
          <w:iCs/>
          <w:caps w:val="0"/>
          <w:sz w:val="28"/>
          <w:szCs w:val="28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13BEA" w:rsidRPr="00384219" w:rsidRDefault="00413BEA" w:rsidP="00251319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5A">
        <w:rPr>
          <w:rStyle w:val="aff0"/>
          <w:rFonts w:ascii="Times New Roman" w:hAnsi="Times New Roman"/>
          <w:b w:val="0"/>
          <w:sz w:val="28"/>
          <w:szCs w:val="28"/>
        </w:rPr>
        <w:t>Финансовое обеспечение</w:t>
      </w:r>
      <w:r w:rsidRPr="00384219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384219">
        <w:rPr>
          <w:rFonts w:ascii="Times New Roman" w:hAnsi="Times New Roman"/>
          <w:sz w:val="28"/>
          <w:szCs w:val="28"/>
        </w:rPr>
        <w:t>.</w:t>
      </w:r>
    </w:p>
    <w:p w:rsidR="00413BEA" w:rsidRPr="008E295F" w:rsidRDefault="00413BEA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Нормативы определяются в соответствии с</w:t>
      </w:r>
      <w:r w:rsidR="00A13C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13CEE">
        <w:rPr>
          <w:rFonts w:ascii="Times New Roman" w:hAnsi="Times New Roman"/>
          <w:sz w:val="28"/>
          <w:szCs w:val="28"/>
        </w:rPr>
        <w:t xml:space="preserve">ФГОС НОО </w:t>
      </w:r>
      <w:proofErr w:type="gramStart"/>
      <w:r w:rsidR="00A13C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13CEE">
        <w:rPr>
          <w:rFonts w:ascii="Times New Roman" w:hAnsi="Times New Roman"/>
          <w:sz w:val="28"/>
          <w:szCs w:val="28"/>
        </w:rPr>
        <w:t xml:space="preserve"> с ОВЗ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413BEA" w:rsidRPr="008E295F" w:rsidRDefault="00413BEA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13BEA" w:rsidRPr="008E295F" w:rsidRDefault="00413BEA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 на оплату труда работников, реализующих АООП</w:t>
      </w:r>
      <w:r w:rsidRPr="008E295F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413BEA" w:rsidRDefault="00413BEA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413BEA" w:rsidRPr="008E295F" w:rsidRDefault="00413BEA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13BEA" w:rsidRPr="008E295F" w:rsidRDefault="002D506E" w:rsidP="002513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413BEA" w:rsidRPr="00F63254" w:rsidRDefault="00413BEA" w:rsidP="0025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0"/>
          <w:sz w:val="28"/>
          <w:szCs w:val="28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413BEA" w:rsidRPr="00F63254" w:rsidRDefault="00413BEA" w:rsidP="00251319">
      <w:pPr>
        <w:pStyle w:val="14TexstOSNOVA1012"/>
        <w:spacing w:line="240" w:lineRule="auto"/>
        <w:ind w:firstLine="708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Структура расходов на образование включает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:</w:t>
      </w:r>
    </w:p>
    <w:p w:rsidR="00413BEA" w:rsidRPr="00F63254" w:rsidRDefault="00413BEA" w:rsidP="00251319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 xml:space="preserve">образование </w:t>
      </w:r>
      <w:proofErr w:type="gramStart"/>
      <w:r w:rsidRPr="00F63254">
        <w:rPr>
          <w:rFonts w:ascii="Times New Roman" w:hAnsi="Times New Roman" w:cs="Times New Roman"/>
          <w:color w:val="00000A"/>
          <w:sz w:val="28"/>
          <w:szCs w:val="28"/>
        </w:rPr>
        <w:t>обучающегося</w:t>
      </w:r>
      <w:proofErr w:type="gramEnd"/>
      <w:r w:rsidRPr="00F63254">
        <w:rPr>
          <w:rFonts w:ascii="Times New Roman" w:hAnsi="Times New Roman" w:cs="Times New Roman"/>
          <w:color w:val="00000A"/>
          <w:sz w:val="28"/>
          <w:szCs w:val="28"/>
        </w:rPr>
        <w:t xml:space="preserve"> с ЗПР на основе АООП НОО;</w:t>
      </w:r>
    </w:p>
    <w:p w:rsidR="00413BEA" w:rsidRPr="00F63254" w:rsidRDefault="00413BEA" w:rsidP="00251319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сопровождение ребенка в период его нахождения в образовательной организации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13BEA" w:rsidRPr="00F63254" w:rsidRDefault="00413BEA" w:rsidP="00251319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консультирование родителей и членов семей по вопросам образования ребенка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13BEA" w:rsidRPr="00F63254" w:rsidRDefault="00413BEA" w:rsidP="00251319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lastRenderedPageBreak/>
        <w:t>обеспечение необходимым учебным, информационно-техническим оборудованием и учебно-дидактическим материалом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.</w:t>
      </w:r>
    </w:p>
    <w:p w:rsidR="002B78A5" w:rsidRDefault="002B78A5" w:rsidP="002513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8E1ACC" w:rsidRPr="00BF48DB" w:rsidRDefault="008E1ACC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BB">
        <w:rPr>
          <w:rFonts w:ascii="Times New Roman" w:hAnsi="Times New Roman" w:cs="Times New Roman"/>
          <w:sz w:val="28"/>
          <w:szCs w:val="28"/>
        </w:rPr>
        <w:t>Материальн</w:t>
      </w:r>
      <w:r w:rsidRPr="00BF48DB">
        <w:rPr>
          <w:rFonts w:ascii="Times New Roman" w:hAnsi="Times New Roman" w:cs="Times New Roman"/>
          <w:sz w:val="28"/>
          <w:szCs w:val="28"/>
        </w:rPr>
        <w:t>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464C3D" w:rsidRPr="00BF48DB" w:rsidRDefault="00464C3D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DB">
        <w:rPr>
          <w:rFonts w:ascii="Times New Roman" w:hAnsi="Times New Roman"/>
          <w:sz w:val="28"/>
          <w:szCs w:val="28"/>
        </w:rPr>
        <w:t>Материально-технические условия реализации АООП обеспечива</w:t>
      </w:r>
      <w:r w:rsidR="00E4613B">
        <w:rPr>
          <w:rFonts w:ascii="Times New Roman" w:hAnsi="Times New Roman"/>
          <w:sz w:val="28"/>
          <w:szCs w:val="28"/>
        </w:rPr>
        <w:t xml:space="preserve">ют </w:t>
      </w:r>
      <w:r w:rsidRPr="00BF48DB">
        <w:rPr>
          <w:rFonts w:ascii="Times New Roman" w:hAnsi="Times New Roman"/>
          <w:sz w:val="28"/>
          <w:szCs w:val="28"/>
        </w:rPr>
        <w:t xml:space="preserve">возможность достижения обучающимися установленных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BF48DB">
        <w:rPr>
          <w:rFonts w:ascii="Times New Roman" w:hAnsi="Times New Roman"/>
          <w:sz w:val="28"/>
          <w:szCs w:val="28"/>
        </w:rPr>
        <w:t xml:space="preserve"> требований к результатам освоения АООП</w:t>
      </w:r>
      <w:r>
        <w:rPr>
          <w:rFonts w:ascii="Times New Roman" w:hAnsi="Times New Roman"/>
          <w:sz w:val="28"/>
          <w:szCs w:val="28"/>
        </w:rPr>
        <w:t xml:space="preserve"> НОО обучающихся с ЗПР</w:t>
      </w:r>
      <w:r w:rsidRPr="00BF48DB">
        <w:rPr>
          <w:rFonts w:ascii="Times New Roman" w:hAnsi="Times New Roman"/>
          <w:sz w:val="28"/>
          <w:szCs w:val="28"/>
        </w:rPr>
        <w:t>.</w:t>
      </w:r>
    </w:p>
    <w:p w:rsidR="008E1ACC" w:rsidRPr="00384219" w:rsidRDefault="008E1ACC" w:rsidP="00251319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219">
        <w:rPr>
          <w:rFonts w:ascii="Times New Roman" w:hAnsi="Times New Roman"/>
          <w:sz w:val="28"/>
          <w:szCs w:val="28"/>
        </w:rPr>
        <w:t xml:space="preserve">Материально-техническая база </w:t>
      </w:r>
      <w:r w:rsidR="00E4613B">
        <w:rPr>
          <w:rFonts w:ascii="Times New Roman" w:hAnsi="Times New Roman"/>
          <w:sz w:val="28"/>
          <w:szCs w:val="28"/>
        </w:rPr>
        <w:t>гимназии</w:t>
      </w:r>
      <w:r w:rsidRPr="00384219">
        <w:rPr>
          <w:rFonts w:ascii="Times New Roman" w:hAnsi="Times New Roman"/>
          <w:sz w:val="28"/>
          <w:szCs w:val="28"/>
        </w:rPr>
        <w:t xml:space="preserve"> </w:t>
      </w:r>
      <w:r w:rsidR="00E4613B">
        <w:rPr>
          <w:rFonts w:ascii="Times New Roman" w:hAnsi="Times New Roman"/>
          <w:sz w:val="28"/>
          <w:szCs w:val="28"/>
        </w:rPr>
        <w:t xml:space="preserve"> </w:t>
      </w:r>
      <w:r w:rsidRPr="00384219">
        <w:rPr>
          <w:rFonts w:ascii="Times New Roman" w:hAnsi="Times New Roman"/>
          <w:sz w:val="28"/>
          <w:szCs w:val="28"/>
        </w:rPr>
        <w:t xml:space="preserve"> приведена в соответствие с задачами по обеспечению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и созданию соответствующей образовательной и социальной среды.</w:t>
      </w:r>
    </w:p>
    <w:p w:rsidR="008E1ACC" w:rsidRDefault="008E1ACC" w:rsidP="00251319">
      <w:pPr>
        <w:pStyle w:val="Default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>начального общего</w:t>
      </w:r>
      <w:r w:rsidRPr="00F63254">
        <w:rPr>
          <w:sz w:val="28"/>
          <w:szCs w:val="28"/>
        </w:rPr>
        <w:t xml:space="preserve"> образования обучающихся с </w:t>
      </w:r>
      <w:r>
        <w:rPr>
          <w:sz w:val="28"/>
          <w:szCs w:val="28"/>
        </w:rPr>
        <w:t>ЗПР</w:t>
      </w:r>
      <w:r w:rsidRPr="00F63254">
        <w:rPr>
          <w:sz w:val="28"/>
          <w:szCs w:val="28"/>
        </w:rPr>
        <w:t xml:space="preserve">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F63254">
        <w:rPr>
          <w:sz w:val="28"/>
          <w:szCs w:val="28"/>
        </w:rPr>
        <w:t>к</w:t>
      </w:r>
      <w:proofErr w:type="gramEnd"/>
      <w:r w:rsidRPr="00F63254">
        <w:rPr>
          <w:sz w:val="28"/>
          <w:szCs w:val="28"/>
        </w:rPr>
        <w:t>:</w:t>
      </w:r>
    </w:p>
    <w:p w:rsidR="008E1ACC" w:rsidRPr="00F63254" w:rsidRDefault="008E1ACC" w:rsidP="00251319">
      <w:pPr>
        <w:pStyle w:val="18TexstSPISOK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пространства, в котором обучается ребенок с ЗПР;</w:t>
      </w:r>
    </w:p>
    <w:p w:rsidR="008E1ACC" w:rsidRPr="00F63254" w:rsidRDefault="008E1ACC" w:rsidP="00251319">
      <w:pPr>
        <w:pStyle w:val="18TexstSPISOK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8E1ACC" w:rsidRPr="00F63254" w:rsidRDefault="008E1ACC" w:rsidP="00251319">
      <w:pPr>
        <w:pStyle w:val="18TexstSPISOK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8E1ACC" w:rsidRPr="00F63254" w:rsidRDefault="008E1ACC" w:rsidP="00251319">
      <w:pPr>
        <w:pStyle w:val="18TexstSPISOK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  <w:proofErr w:type="gramEnd"/>
    </w:p>
    <w:p w:rsidR="006D300A" w:rsidRPr="00F63254" w:rsidRDefault="006D300A" w:rsidP="00251319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пространства</w:t>
      </w:r>
    </w:p>
    <w:p w:rsidR="006D300A" w:rsidRDefault="006D300A" w:rsidP="00251319">
      <w:pPr>
        <w:pStyle w:val="Default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Пространство (прежде всего здание и прилегающая территория), в котором осуществляется образование </w:t>
      </w:r>
      <w:proofErr w:type="gramStart"/>
      <w:r w:rsidRPr="00F63254">
        <w:rPr>
          <w:sz w:val="28"/>
          <w:szCs w:val="28"/>
        </w:rPr>
        <w:t>обучающихся</w:t>
      </w:r>
      <w:proofErr w:type="gramEnd"/>
      <w:r w:rsidRPr="00F63254">
        <w:rPr>
          <w:sz w:val="28"/>
          <w:szCs w:val="28"/>
        </w:rPr>
        <w:t xml:space="preserve"> с ЗПР должно соответствовать общим требованиям, предъявляемым к образовательным организациям, в частности: </w:t>
      </w:r>
    </w:p>
    <w:p w:rsidR="006D300A" w:rsidRPr="00F63254" w:rsidRDefault="006D300A" w:rsidP="00251319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санитарно-гигиенических </w:t>
      </w:r>
      <w:r w:rsidRPr="00F63254">
        <w:rPr>
          <w:color w:val="auto"/>
          <w:sz w:val="28"/>
          <w:szCs w:val="28"/>
        </w:rPr>
        <w:t>норм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6D300A" w:rsidRPr="00F63254" w:rsidRDefault="006D300A" w:rsidP="00251319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6D300A" w:rsidRPr="00F63254" w:rsidRDefault="006D300A" w:rsidP="00251319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</w:t>
      </w:r>
      <w:proofErr w:type="gramStart"/>
      <w:r w:rsidRPr="00F63254">
        <w:rPr>
          <w:sz w:val="28"/>
          <w:szCs w:val="28"/>
        </w:rPr>
        <w:t>пожарной</w:t>
      </w:r>
      <w:proofErr w:type="gramEnd"/>
      <w:r w:rsidRPr="00F63254">
        <w:rPr>
          <w:sz w:val="28"/>
          <w:szCs w:val="28"/>
        </w:rPr>
        <w:t xml:space="preserve"> и электробезопасности; </w:t>
      </w:r>
    </w:p>
    <w:p w:rsidR="006D300A" w:rsidRPr="00F63254" w:rsidRDefault="006D300A" w:rsidP="00251319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соблюдению</w:t>
      </w:r>
      <w:r w:rsidRPr="00F63254">
        <w:rPr>
          <w:color w:val="auto"/>
          <w:sz w:val="28"/>
          <w:szCs w:val="28"/>
        </w:rPr>
        <w:t xml:space="preserve"> требований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>охраны труда;</w:t>
      </w:r>
    </w:p>
    <w:p w:rsidR="006D300A" w:rsidRPr="00F63254" w:rsidRDefault="006D300A" w:rsidP="00251319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</w:t>
      </w:r>
      <w:r w:rsidRPr="00F63254">
        <w:rPr>
          <w:color w:val="auto"/>
          <w:sz w:val="28"/>
          <w:szCs w:val="28"/>
        </w:rPr>
        <w:t>своевременных сроков и</w:t>
      </w:r>
      <w:r w:rsidRPr="00F63254">
        <w:rPr>
          <w:sz w:val="28"/>
          <w:szCs w:val="28"/>
        </w:rPr>
        <w:t xml:space="preserve"> необходимых объемов текущего и капитального ремонта и др.</w:t>
      </w:r>
    </w:p>
    <w:p w:rsidR="006D300A" w:rsidRPr="00F63254" w:rsidRDefault="006D300A" w:rsidP="0025131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основной образовательной программы начального образования обучающихся с ЗПР </w:t>
      </w:r>
      <w:r w:rsidR="002970DB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2970DB">
        <w:rPr>
          <w:rFonts w:ascii="Times New Roman" w:hAnsi="Times New Roman" w:cs="Times New Roman"/>
          <w:sz w:val="28"/>
          <w:szCs w:val="28"/>
        </w:rPr>
        <w:t>ует</w:t>
      </w:r>
      <w:bookmarkStart w:id="21" w:name="_GoBack"/>
      <w:bookmarkEnd w:id="21"/>
      <w:r w:rsidRPr="00F63254">
        <w:rPr>
          <w:rFonts w:ascii="Times New Roman" w:hAnsi="Times New Roman" w:cs="Times New Roman"/>
          <w:sz w:val="28"/>
          <w:szCs w:val="28"/>
        </w:rPr>
        <w:t xml:space="preserve"> действующим санитарным и противопожарным нормам, нормам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охраны труда работников образовательных учреждениям, предъявляемым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6D300A" w:rsidRPr="00F63254" w:rsidRDefault="006D300A" w:rsidP="00251319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6D300A" w:rsidRPr="00F63254" w:rsidRDefault="006D300A" w:rsidP="00251319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зданию образовательного учреждения (высота и архитектура здания);</w:t>
      </w:r>
    </w:p>
    <w:p w:rsidR="006D300A" w:rsidRPr="00F63254" w:rsidRDefault="006D300A" w:rsidP="00251319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F63254">
        <w:rPr>
          <w:color w:val="auto"/>
          <w:sz w:val="28"/>
          <w:szCs w:val="28"/>
        </w:rPr>
        <w:t>медиатеки</w:t>
      </w:r>
      <w:proofErr w:type="spellEnd"/>
      <w:r w:rsidRPr="00F63254">
        <w:rPr>
          <w:color w:val="auto"/>
          <w:sz w:val="28"/>
          <w:szCs w:val="28"/>
        </w:rPr>
        <w:t>);</w:t>
      </w:r>
    </w:p>
    <w:p w:rsidR="006D300A" w:rsidRPr="00F63254" w:rsidRDefault="006D300A" w:rsidP="00251319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6D300A" w:rsidRPr="00F63254" w:rsidRDefault="006D300A" w:rsidP="00251319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актовому и физкультурному залам, залу для проведения занятий по ритмике;</w:t>
      </w:r>
    </w:p>
    <w:p w:rsidR="006D300A" w:rsidRPr="00F63254" w:rsidRDefault="006D300A" w:rsidP="00251319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кабинетам медицинского назначения; </w:t>
      </w:r>
    </w:p>
    <w:p w:rsidR="006D300A" w:rsidRPr="00F63254" w:rsidRDefault="006D300A" w:rsidP="00251319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для питания </w:t>
      </w:r>
      <w:proofErr w:type="gramStart"/>
      <w:r w:rsidRPr="00F63254">
        <w:rPr>
          <w:color w:val="auto"/>
          <w:sz w:val="28"/>
          <w:szCs w:val="28"/>
        </w:rPr>
        <w:t>обучающихся</w:t>
      </w:r>
      <w:proofErr w:type="gramEnd"/>
      <w:r w:rsidRPr="00F63254">
        <w:rPr>
          <w:color w:val="auto"/>
          <w:sz w:val="28"/>
          <w:szCs w:val="28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6D300A" w:rsidRPr="00F63254" w:rsidRDefault="006D300A" w:rsidP="00251319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9453EA" w:rsidRPr="00B10D05" w:rsidRDefault="006D300A" w:rsidP="00251319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50FA">
        <w:rPr>
          <w:rFonts w:ascii="Times New Roman" w:hAnsi="Times New Roman" w:cs="Times New Roman"/>
          <w:sz w:val="28"/>
          <w:szCs w:val="28"/>
        </w:rPr>
        <w:t>Организация обеспечивает 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50FA">
        <w:rPr>
          <w:rFonts w:ascii="Times New Roman" w:hAnsi="Times New Roman" w:cs="Times New Roman"/>
          <w:sz w:val="28"/>
          <w:szCs w:val="28"/>
        </w:rPr>
        <w:t xml:space="preserve"> для реализации курсов коррекционно-развивающей области и  психолого-медико-педагогического сопровождения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450FA">
        <w:rPr>
          <w:rFonts w:ascii="Times New Roman" w:hAnsi="Times New Roman" w:cs="Times New Roman"/>
          <w:sz w:val="28"/>
          <w:szCs w:val="28"/>
        </w:rPr>
        <w:t xml:space="preserve">. </w:t>
      </w:r>
      <w:r w:rsidRPr="00F450FA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должны быть отдельные специально оборудованные п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омещения для проведения занятий с педагогом-дефектологом,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педагогом-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</w:t>
      </w:r>
      <w:r w:rsidR="009453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53EA" w:rsidRPr="00B10D05">
        <w:rPr>
          <w:rFonts w:ascii="Times New Roman" w:hAnsi="Times New Roman" w:cs="Times New Roman"/>
          <w:color w:val="auto"/>
          <w:sz w:val="28"/>
          <w:szCs w:val="28"/>
        </w:rPr>
        <w:t xml:space="preserve">Должно быть </w:t>
      </w:r>
      <w:r w:rsidR="009453EA" w:rsidRPr="00B10D05">
        <w:rPr>
          <w:rFonts w:ascii="Times New Roman" w:hAnsi="Times New Roman"/>
          <w:sz w:val="28"/>
          <w:szCs w:val="28"/>
        </w:rPr>
        <w:t xml:space="preserve">организовано пространство для отдыха и двигательной </w:t>
      </w:r>
      <w:proofErr w:type="gramStart"/>
      <w:r w:rsidR="009453EA" w:rsidRPr="00B10D05">
        <w:rPr>
          <w:rFonts w:ascii="Times New Roman" w:hAnsi="Times New Roman"/>
          <w:sz w:val="28"/>
          <w:szCs w:val="28"/>
        </w:rPr>
        <w:t>активности</w:t>
      </w:r>
      <w:proofErr w:type="gramEnd"/>
      <w:r w:rsidR="009453EA" w:rsidRPr="00B10D05">
        <w:rPr>
          <w:rFonts w:ascii="Times New Roman" w:hAnsi="Times New Roman"/>
          <w:sz w:val="28"/>
          <w:szCs w:val="28"/>
        </w:rPr>
        <w:t xml:space="preserve"> обучающихся на перемене и во второй половине дня, желательно наличие игрового </w:t>
      </w:r>
      <w:r w:rsidR="009453EA" w:rsidRPr="00B10D05">
        <w:rPr>
          <w:rFonts w:ascii="Times New Roman" w:hAnsi="Times New Roman"/>
          <w:sz w:val="28"/>
          <w:szCs w:val="28"/>
          <w:lang w:eastAsia="en-US"/>
        </w:rPr>
        <w:t>помещения.</w:t>
      </w:r>
    </w:p>
    <w:p w:rsidR="006D300A" w:rsidRPr="00DC7F83" w:rsidRDefault="006D300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F83">
        <w:rPr>
          <w:rFonts w:ascii="Times New Roman" w:hAnsi="Times New Roman" w:cs="Times New Roman"/>
          <w:sz w:val="28"/>
          <w:szCs w:val="28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 w:rsidRPr="00DC7F83">
        <w:rPr>
          <w:rFonts w:ascii="Times New Roman" w:hAnsi="Times New Roman" w:cs="Times New Roman"/>
          <w:iCs/>
          <w:sz w:val="28"/>
          <w:szCs w:val="28"/>
        </w:rPr>
        <w:t>стенды</w:t>
      </w:r>
      <w:r w:rsidRPr="00DC7F83">
        <w:rPr>
          <w:rFonts w:ascii="Times New Roman" w:hAnsi="Times New Roman" w:cs="Times New Roman"/>
          <w:sz w:val="28"/>
          <w:szCs w:val="28"/>
        </w:rPr>
        <w:t xml:space="preserve"> с представленным на них наглядным материалом о </w:t>
      </w:r>
      <w:proofErr w:type="spellStart"/>
      <w:r w:rsidRPr="00DC7F83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DC7F83">
        <w:rPr>
          <w:rFonts w:ascii="Times New Roman" w:hAnsi="Times New Roman" w:cs="Times New Roman"/>
          <w:sz w:val="28"/>
          <w:szCs w:val="28"/>
        </w:rPr>
        <w:t xml:space="preserve"> правилах поведения, правилах безопасности, распорядке/режиме функционирования </w:t>
      </w:r>
      <w:r w:rsidR="00472BE6">
        <w:rPr>
          <w:rFonts w:ascii="Times New Roman" w:hAnsi="Times New Roman" w:cs="Times New Roman"/>
          <w:sz w:val="28"/>
          <w:szCs w:val="28"/>
        </w:rPr>
        <w:t>гимназии</w:t>
      </w:r>
      <w:r w:rsidRPr="00DC7F83">
        <w:rPr>
          <w:rFonts w:ascii="Times New Roman" w:hAnsi="Times New Roman" w:cs="Times New Roman"/>
          <w:sz w:val="28"/>
          <w:szCs w:val="28"/>
        </w:rPr>
        <w:t>, расписании уроков, изменениях в режиме обучения, последних событиях в школе, ближайших планах и т.д.</w:t>
      </w:r>
      <w:proofErr w:type="gramEnd"/>
    </w:p>
    <w:p w:rsidR="006D300A" w:rsidRPr="00F63254" w:rsidRDefault="006D300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Организация рабочего пространства обучающегося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 в классе</w:t>
      </w:r>
      <w:r w:rsidRPr="00F632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предполагает выбор парты и партнера. </w:t>
      </w:r>
    </w:p>
    <w:p w:rsidR="006D300A" w:rsidRDefault="006D300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Каждый класс </w:t>
      </w:r>
      <w:r w:rsidR="00472BE6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6D300A" w:rsidRPr="00B509C8" w:rsidRDefault="006D300A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C8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Обязательным условием к организации рабочего места обучающегося с ЗПР является </w:t>
      </w:r>
      <w:r w:rsidRPr="00B509C8">
        <w:rPr>
          <w:rFonts w:ascii="Times New Roman" w:hAnsi="Times New Roman" w:cs="Times New Roman"/>
          <w:sz w:val="28"/>
          <w:szCs w:val="28"/>
        </w:rPr>
        <w:t>о</w:t>
      </w:r>
      <w:r w:rsidRPr="00B509C8">
        <w:rPr>
          <w:rFonts w:ascii="Times New Roman" w:hAnsi="Times New Roman" w:cs="Times New Roman"/>
          <w:sz w:val="28"/>
          <w:szCs w:val="28"/>
          <w:lang w:eastAsia="ru-RU"/>
        </w:rPr>
        <w:t>беспечение возможности постоянно находиться в зоне внимания педагога.</w:t>
      </w:r>
    </w:p>
    <w:p w:rsidR="006F0E47" w:rsidRPr="00F63254" w:rsidRDefault="006F0E47" w:rsidP="00251319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6F0E47" w:rsidRPr="00F63254" w:rsidRDefault="006F0E47" w:rsidP="00251319">
      <w:pPr>
        <w:pStyle w:val="Default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6F0E47" w:rsidRPr="00F63254" w:rsidRDefault="006F0E47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6F0E47" w:rsidRPr="00F63254" w:rsidRDefault="006F0E47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освоения АООП НОО обучающимися с ЗПР для </w:t>
      </w:r>
      <w:r w:rsidRPr="00F63254">
        <w:rPr>
          <w:rFonts w:ascii="Times New Roman" w:hAnsi="Times New Roman" w:cs="Times New Roman"/>
          <w:b/>
          <w:sz w:val="28"/>
          <w:szCs w:val="28"/>
        </w:rPr>
        <w:t>варианта 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составляют 5 лет (</w:t>
      </w:r>
      <w:r>
        <w:rPr>
          <w:rFonts w:ascii="Times New Roman" w:hAnsi="Times New Roman" w:cs="Times New Roman"/>
          <w:sz w:val="28"/>
          <w:szCs w:val="28"/>
        </w:rPr>
        <w:t>с обязательным введением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>дополнительного класса</w:t>
      </w:r>
      <w:r w:rsidRPr="00F63254">
        <w:rPr>
          <w:rFonts w:ascii="Times New Roman" w:hAnsi="Times New Roman" w:cs="Times New Roman"/>
          <w:sz w:val="28"/>
          <w:szCs w:val="28"/>
        </w:rPr>
        <w:t>).</w:t>
      </w:r>
    </w:p>
    <w:p w:rsidR="006F0E47" w:rsidRPr="00F63254" w:rsidRDefault="006F0E47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  <w:r w:rsidRPr="00F63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классы – 33 учебных недели;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6F0E47" w:rsidRPr="00F63254" w:rsidRDefault="006F0E47" w:rsidP="002513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Для профилактики переутомления обучающихся с ЗПР в годовом календарном учебном плане предусмотре</w:t>
      </w:r>
      <w:r w:rsidR="00472BE6">
        <w:rPr>
          <w:rFonts w:ascii="Times New Roman" w:hAnsi="Times New Roman" w:cs="Times New Roman"/>
          <w:sz w:val="28"/>
          <w:szCs w:val="28"/>
        </w:rPr>
        <w:t>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равномерное распределение периодов учебного времени и каникул. </w:t>
      </w:r>
    </w:p>
    <w:p w:rsidR="006F0E47" w:rsidRPr="00F63254" w:rsidRDefault="006F0E47" w:rsidP="002513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</w:t>
      </w:r>
      <w:r w:rsidR="00472BE6">
        <w:rPr>
          <w:rFonts w:ascii="Times New Roman" w:hAnsi="Times New Roman" w:cs="Times New Roman"/>
          <w:sz w:val="28"/>
          <w:szCs w:val="28"/>
        </w:rPr>
        <w:t>гимназией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обучение по режиму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продленного дня с организацией прогулки, питания, необходимых оздоровительных мероприятий.</w:t>
      </w:r>
    </w:p>
    <w:p w:rsidR="006F0E47" w:rsidRPr="00F63254" w:rsidRDefault="006F0E47" w:rsidP="002513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</w:t>
      </w:r>
      <w:r w:rsidR="00472BE6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 совокупности </w:t>
      </w:r>
      <w:r w:rsidR="00472BE6">
        <w:rPr>
          <w:rFonts w:ascii="Times New Roman" w:hAnsi="Times New Roman" w:cs="Times New Roman"/>
          <w:sz w:val="28"/>
          <w:szCs w:val="28"/>
        </w:rPr>
        <w:t xml:space="preserve"> не </w:t>
      </w:r>
      <w:r w:rsidRPr="00F63254">
        <w:rPr>
          <w:rFonts w:ascii="Times New Roman" w:hAnsi="Times New Roman" w:cs="Times New Roman"/>
          <w:sz w:val="28"/>
          <w:szCs w:val="28"/>
        </w:rPr>
        <w:t>превыша</w:t>
      </w:r>
      <w:r w:rsidR="00472BE6">
        <w:rPr>
          <w:rFonts w:ascii="Times New Roman" w:hAnsi="Times New Roman" w:cs="Times New Roman"/>
          <w:sz w:val="28"/>
          <w:szCs w:val="28"/>
        </w:rPr>
        <w:t>ет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величину недельной образовательной нагрузки, установленную СанПиН 2.4.2.2821-10. Образовательную недельную нагрузку </w:t>
      </w:r>
      <w:r w:rsidR="00472BE6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равномерно распределя</w:t>
      </w:r>
      <w:r w:rsidR="00472BE6">
        <w:rPr>
          <w:rFonts w:ascii="Times New Roman" w:hAnsi="Times New Roman" w:cs="Times New Roman"/>
          <w:sz w:val="28"/>
          <w:szCs w:val="28"/>
        </w:rPr>
        <w:t>ется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 течение учебной недели.</w:t>
      </w:r>
    </w:p>
    <w:p w:rsidR="006F0E47" w:rsidRPr="00F63254" w:rsidRDefault="006F0E47" w:rsidP="00251319">
      <w:pPr>
        <w:pStyle w:val="Standard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Учебный день включает в себя специально организованные занятия /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6F0E47" w:rsidRPr="00F63254" w:rsidRDefault="006F0E47" w:rsidP="002513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6F0E47" w:rsidRPr="00F63254" w:rsidRDefault="006F0E47" w:rsidP="002513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дополнительного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классов – не превыша</w:t>
      </w:r>
      <w:r w:rsidR="00472BE6">
        <w:rPr>
          <w:rFonts w:ascii="Times New Roman" w:hAnsi="Times New Roman" w:cs="Times New Roman"/>
          <w:sz w:val="28"/>
          <w:szCs w:val="28"/>
        </w:rPr>
        <w:t xml:space="preserve">ет </w:t>
      </w:r>
      <w:r w:rsidRPr="00F63254">
        <w:rPr>
          <w:rFonts w:ascii="Times New Roman" w:hAnsi="Times New Roman" w:cs="Times New Roman"/>
          <w:sz w:val="28"/>
          <w:szCs w:val="28"/>
        </w:rPr>
        <w:t xml:space="preserve"> 4 уроков и один день в неделю – не более 5 уроков, за счет урока физической культуры;</w:t>
      </w:r>
      <w:proofErr w:type="gramEnd"/>
    </w:p>
    <w:p w:rsidR="006F0E47" w:rsidRPr="00F63254" w:rsidRDefault="006F0E47" w:rsidP="002513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6F0E47" w:rsidRPr="00F63254" w:rsidRDefault="006F0E47" w:rsidP="002513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При определении продолжительности занятий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caps/>
          <w:sz w:val="28"/>
          <w:szCs w:val="28"/>
        </w:rPr>
        <w:t>–</w:t>
      </w:r>
      <w:r>
        <w:rPr>
          <w:rFonts w:ascii="Times New Roman" w:hAnsi="Times New Roman" w:cs="Times New Roman"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  <w:proofErr w:type="gramEnd"/>
    </w:p>
    <w:p w:rsidR="006F0E47" w:rsidRPr="00F63254" w:rsidRDefault="006F0E47" w:rsidP="002513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2-го или 3-го уроков) - 20 - 30 минут. Между началом коррекционных, внеклассных, факультативных занятий, кружков, секций и последним уроком</w:t>
      </w:r>
      <w:r w:rsidR="00472BE6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472BE6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перерыв продолжительностью не менее 45 минут. </w:t>
      </w:r>
    </w:p>
    <w:p w:rsidR="006F0E47" w:rsidRPr="00F63254" w:rsidRDefault="006F0E47" w:rsidP="002513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При обучении детей с ЗПР предусматривается специальный подход при комплектовании класса, в котором будет обучаться ребенок с ЗПР. Обучающиеся с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ЗПР,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осваивающие 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caps/>
          <w:sz w:val="28"/>
          <w:szCs w:val="28"/>
        </w:rPr>
        <w:t>7.2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АООП НОО,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>.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EE0A5B" w:rsidRPr="00F63254" w:rsidRDefault="00EE0A5B" w:rsidP="00251319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техническим средствам обучения</w:t>
      </w:r>
    </w:p>
    <w:p w:rsidR="00EE0A5B" w:rsidRDefault="00EE0A5B" w:rsidP="00251319">
      <w:pPr>
        <w:pStyle w:val="Default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Технические средства обучения </w:t>
      </w:r>
      <w:r w:rsidRPr="00F63254">
        <w:rPr>
          <w:color w:val="auto"/>
          <w:sz w:val="28"/>
          <w:szCs w:val="28"/>
        </w:rPr>
        <w:t xml:space="preserve">дают возможность удовлетворить особые образовательные потребности </w:t>
      </w:r>
      <w:proofErr w:type="gramStart"/>
      <w:r w:rsidRPr="00F63254">
        <w:rPr>
          <w:color w:val="auto"/>
          <w:sz w:val="28"/>
          <w:szCs w:val="28"/>
        </w:rPr>
        <w:t>обучающихся</w:t>
      </w:r>
      <w:proofErr w:type="gramEnd"/>
      <w:r w:rsidRPr="00F63254">
        <w:rPr>
          <w:color w:val="auto"/>
          <w:sz w:val="28"/>
          <w:szCs w:val="28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Pr="00F63254">
        <w:rPr>
          <w:sz w:val="28"/>
          <w:szCs w:val="28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F63254">
        <w:rPr>
          <w:sz w:val="28"/>
          <w:szCs w:val="28"/>
        </w:rPr>
        <w:t>Internet</w:t>
      </w:r>
      <w:proofErr w:type="spellEnd"/>
      <w:r w:rsidRPr="00F63254">
        <w:rPr>
          <w:sz w:val="28"/>
          <w:szCs w:val="28"/>
        </w:rPr>
        <w:t xml:space="preserve">, </w:t>
      </w:r>
      <w:proofErr w:type="spellStart"/>
      <w:r w:rsidRPr="00F63254">
        <w:rPr>
          <w:sz w:val="28"/>
          <w:szCs w:val="28"/>
        </w:rPr>
        <w:t>мультимедийные</w:t>
      </w:r>
      <w:proofErr w:type="spellEnd"/>
      <w:r w:rsidRPr="00F63254">
        <w:rPr>
          <w:sz w:val="28"/>
          <w:szCs w:val="28"/>
        </w:rPr>
        <w:t xml:space="preserve"> проекторы с экранами,</w:t>
      </w: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принтер, сканер,</w:t>
      </w:r>
      <w:r>
        <w:rPr>
          <w:sz w:val="28"/>
          <w:szCs w:val="28"/>
        </w:rPr>
        <w:t xml:space="preserve"> </w:t>
      </w:r>
      <w:r w:rsidRPr="00384219">
        <w:rPr>
          <w:sz w:val="28"/>
          <w:szCs w:val="28"/>
        </w:rPr>
        <w:t>цифровой фотоаппарат</w:t>
      </w:r>
      <w:r>
        <w:rPr>
          <w:sz w:val="28"/>
          <w:szCs w:val="28"/>
        </w:rPr>
        <w:t>,</w:t>
      </w:r>
      <w:r w:rsidRPr="00384219">
        <w:rPr>
          <w:sz w:val="28"/>
          <w:szCs w:val="28"/>
        </w:rPr>
        <w:t xml:space="preserve"> цифровая видеокамера</w:t>
      </w:r>
      <w:r>
        <w:rPr>
          <w:sz w:val="28"/>
          <w:szCs w:val="28"/>
        </w:rPr>
        <w:t>,</w:t>
      </w:r>
      <w:r w:rsidRPr="00F63254">
        <w:rPr>
          <w:sz w:val="28"/>
          <w:szCs w:val="28"/>
        </w:rPr>
        <w:t xml:space="preserve">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1A085F" w:rsidRPr="002F71F1" w:rsidRDefault="001A085F" w:rsidP="00251319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и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нформационно-образовательной среде</w:t>
      </w:r>
    </w:p>
    <w:p w:rsidR="001A085F" w:rsidRDefault="001A085F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В </w:t>
      </w:r>
      <w:r w:rsidR="00472BE6">
        <w:rPr>
          <w:rFonts w:ascii="Times New Roman" w:hAnsi="Times New Roman" w:cs="Times New Roman"/>
          <w:caps/>
          <w:color w:val="auto"/>
          <w:sz w:val="28"/>
          <w:szCs w:val="28"/>
        </w:rPr>
        <w:t>гимназии</w:t>
      </w:r>
      <w:r w:rsidRPr="00D3206F">
        <w:rPr>
          <w:rFonts w:ascii="Times New Roman" w:hAnsi="Times New Roman" w:cs="Times New Roman"/>
          <w:color w:val="auto"/>
          <w:sz w:val="28"/>
          <w:szCs w:val="28"/>
        </w:rPr>
        <w:t xml:space="preserve">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D3206F">
        <w:rPr>
          <w:rFonts w:ascii="Times New Roman" w:hAnsi="Times New Roman" w:cs="Times New Roman"/>
          <w:color w:val="auto"/>
          <w:sz w:val="28"/>
          <w:szCs w:val="28"/>
        </w:rPr>
        <w:t>флеш-тренажеров</w:t>
      </w:r>
      <w:proofErr w:type="spellEnd"/>
      <w:r w:rsidRPr="00D3206F">
        <w:rPr>
          <w:rFonts w:ascii="Times New Roman" w:hAnsi="Times New Roman" w:cs="Times New Roman"/>
          <w:color w:val="auto"/>
          <w:sz w:val="28"/>
          <w:szCs w:val="28"/>
        </w:rPr>
        <w:t xml:space="preserve">, инструментов </w:t>
      </w:r>
      <w:proofErr w:type="spellStart"/>
      <w:r w:rsidRPr="00D3206F">
        <w:rPr>
          <w:rFonts w:ascii="Times New Roman" w:hAnsi="Times New Roman" w:cs="Times New Roman"/>
          <w:color w:val="auto"/>
          <w:sz w:val="28"/>
          <w:szCs w:val="28"/>
        </w:rPr>
        <w:t>wiki</w:t>
      </w:r>
      <w:proofErr w:type="spellEnd"/>
      <w:r w:rsidRPr="00D3206F">
        <w:rPr>
          <w:rFonts w:ascii="Times New Roman" w:hAnsi="Times New Roman" w:cs="Times New Roman"/>
          <w:color w:val="auto"/>
          <w:sz w:val="28"/>
          <w:szCs w:val="28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АООП НОО.</w:t>
      </w:r>
    </w:p>
    <w:p w:rsidR="00235101" w:rsidRPr="002F71F1" w:rsidRDefault="00235101" w:rsidP="00251319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Требования к учебникам, рабочим тетрадям и специальным дидактическим материалам</w:t>
      </w:r>
    </w:p>
    <w:p w:rsidR="00235101" w:rsidRPr="002F71F1" w:rsidRDefault="00235101" w:rsidP="00251319">
      <w:pPr>
        <w:pStyle w:val="Default"/>
        <w:ind w:firstLine="708"/>
        <w:jc w:val="both"/>
        <w:rPr>
          <w:sz w:val="28"/>
          <w:szCs w:val="28"/>
        </w:rPr>
      </w:pPr>
      <w:r w:rsidRPr="002F71F1">
        <w:rPr>
          <w:color w:val="auto"/>
          <w:sz w:val="28"/>
          <w:szCs w:val="28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235101" w:rsidRPr="00F63254" w:rsidRDefault="00235101" w:rsidP="00251319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 ЗПР обусловливают необходимость специального подбора дидактического материала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235101" w:rsidP="002513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«Филология»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звуко-буквенного</w:t>
      </w:r>
      <w:proofErr w:type="spellEnd"/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235101" w:rsidRPr="00F63254" w:rsidRDefault="00235101" w:rsidP="002513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Освоение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«Математика»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разнообразного дидактического материала: </w:t>
      </w:r>
      <w:r w:rsidRPr="00F63254">
        <w:rPr>
          <w:rFonts w:ascii="Times New Roman" w:hAnsi="Times New Roman"/>
          <w:sz w:val="28"/>
          <w:szCs w:val="28"/>
        </w:rPr>
        <w:t xml:space="preserve">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настольных развивающих игр.</w:t>
      </w:r>
      <w:proofErr w:type="gramEnd"/>
    </w:p>
    <w:p w:rsidR="00235101" w:rsidRPr="00F63254" w:rsidRDefault="00235101" w:rsidP="002513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«Обществознание и естествознание (Окружающий мир)»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235101" w:rsidRPr="00F63254" w:rsidRDefault="00235101" w:rsidP="002513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«Искусство».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Освоение практики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235101" w:rsidRPr="00F63254" w:rsidRDefault="00235101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обучающимися с ЗПР образовательной областью </w:t>
      </w: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«Физическая культура</w:t>
      </w:r>
      <w:r w:rsidRPr="002F71F1"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  <w:t>»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ритмической и спортивной деятельности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>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235101" w:rsidRPr="00F63254" w:rsidRDefault="00235101" w:rsidP="002513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Для овладения образовательной областью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«Технологии»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обучающимся с ЗПР необходимо использование специфических инструментов (</w:t>
      </w:r>
      <w:r w:rsidRPr="00F63254">
        <w:rPr>
          <w:rFonts w:ascii="Times New Roman" w:hAnsi="Times New Roman"/>
          <w:iCs/>
          <w:sz w:val="28"/>
          <w:szCs w:val="28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F63254">
        <w:rPr>
          <w:rFonts w:ascii="Times New Roman" w:hAnsi="Times New Roman" w:cs="Times New Roman"/>
          <w:sz w:val="28"/>
          <w:szCs w:val="28"/>
        </w:rPr>
        <w:t>) и расходных материалов (</w:t>
      </w:r>
      <w:r w:rsidRPr="00F63254">
        <w:rPr>
          <w:rFonts w:ascii="Times New Roman" w:hAnsi="Times New Roman"/>
          <w:iCs/>
          <w:sz w:val="28"/>
          <w:szCs w:val="28"/>
        </w:rPr>
        <w:t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</w:t>
      </w:r>
      <w:proofErr w:type="gramEnd"/>
      <w:r w:rsidRPr="00F63254">
        <w:rPr>
          <w:rFonts w:ascii="Times New Roman" w:hAnsi="Times New Roman"/>
          <w:iCs/>
          <w:sz w:val="28"/>
          <w:szCs w:val="28"/>
        </w:rPr>
        <w:t xml:space="preserve">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ручного труда. </w:t>
      </w:r>
    </w:p>
    <w:p w:rsidR="00235101" w:rsidRPr="00F63254" w:rsidRDefault="00235101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коррекционн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ых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курсов 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включает обеспечение кабинета логопеда, психолога и зала для проведений занятий по ритмике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235101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логопеда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CD/DVD –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прогрыватели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; телевизор;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аудиовидеомагнитофон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; компьютер с программным обеспечением; слайд-проектор;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мультимедиапроектор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>; магнитная доска; экран).</w:t>
      </w:r>
      <w:proofErr w:type="gramEnd"/>
    </w:p>
    <w:p w:rsidR="00235101" w:rsidRPr="00F63254" w:rsidRDefault="00235101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психолога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психо-коррекционной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</w:t>
      </w:r>
      <w:proofErr w:type="gram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технические средства обучения; игрушки и игры (мячи, куклы, пирамиды, кубики, доски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Сегена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различной модификации; настольные игры); </w:t>
      </w:r>
      <w:r w:rsidRPr="00F63254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  <w:proofErr w:type="gramEnd"/>
    </w:p>
    <w:p w:rsidR="00235101" w:rsidRDefault="00235101" w:rsidP="002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зала для проведений занятий по ритмике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F63254">
        <w:rPr>
          <w:rFonts w:ascii="Times New Roman" w:hAnsi="Times New Roman" w:cs="Times New Roman"/>
          <w:sz w:val="28"/>
          <w:szCs w:val="28"/>
        </w:rPr>
        <w:t xml:space="preserve">фортепиано (пианино, рояль), баян /аккордеон, скрипка, гитара, клавишный синтезатор); комплект детских музыкальных инструментов (блок-флейта,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глокеншпиль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/трещотки, колокольчик, треугольник, барабан, бубен, румба, маракасы, кастаньеты, металлофоны, ксилофоны; свистульки, деревянные ложки);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технические средства обучения; экранно-звуковые пособия.</w:t>
      </w:r>
    </w:p>
    <w:p w:rsidR="00871858" w:rsidRPr="00636E64" w:rsidRDefault="00871858" w:rsidP="00251319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36E6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br/>
      </w:r>
      <w:r w:rsidRPr="00636E64">
        <w:rPr>
          <w:rFonts w:ascii="Times New Roman" w:hAnsi="Times New Roman" w:cs="Times New Roman"/>
          <w:b/>
          <w:i/>
          <w:color w:val="auto"/>
          <w:sz w:val="28"/>
          <w:szCs w:val="28"/>
        </w:rPr>
        <w:t>(законными представителями) обучающихся</w:t>
      </w:r>
    </w:p>
    <w:p w:rsidR="00871858" w:rsidRPr="00F63254" w:rsidRDefault="00871858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материально­техническому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обеспечению ориентированы не только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но и на всех участников процесса образования.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Это обусловлено большей, чем в «норме», необходимостью индивидуализации процесса образования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</w:t>
      </w:r>
      <w:r w:rsidR="00472BE6">
        <w:rPr>
          <w:rFonts w:ascii="Times New Roman" w:hAnsi="Times New Roman" w:cs="Times New Roman"/>
          <w:color w:val="auto"/>
          <w:sz w:val="28"/>
          <w:szCs w:val="28"/>
        </w:rPr>
        <w:t>гимназии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где можно осуществлять подготовку необходимых индивидуализированных материалов для процесса обучения обучающегося с ЗПР. Предусматривается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материально­техническая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871858" w:rsidRPr="00F63254" w:rsidRDefault="00871858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условиями его осуществления.</w:t>
      </w:r>
    </w:p>
    <w:p w:rsidR="00871858" w:rsidRPr="00F63254" w:rsidRDefault="00871858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Информационное обеспечение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ЗПР</w:t>
      </w:r>
      <w:r w:rsidRPr="00F4326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871858" w:rsidRPr="00F63254" w:rsidRDefault="00871858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Информационно-методическое обеспечение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реализации АООП НОО обучающихся с ЗПР</w:t>
      </w:r>
      <w:r w:rsidRPr="00F6325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F63254">
        <w:rPr>
          <w:rFonts w:ascii="Times New Roman" w:hAnsi="Times New Roman" w:cs="Times New Roman"/>
          <w:iCs/>
          <w:color w:val="auto"/>
          <w:kern w:val="2"/>
          <w:sz w:val="28"/>
          <w:szCs w:val="28"/>
        </w:rPr>
        <w:t xml:space="preserve">направлено на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871858" w:rsidRPr="00F63254" w:rsidRDefault="00871858" w:rsidP="00251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871858" w:rsidRPr="00472BE6" w:rsidRDefault="00871858" w:rsidP="00251319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i/>
          <w:kern w:val="2"/>
          <w:sz w:val="28"/>
          <w:szCs w:val="28"/>
        </w:rPr>
      </w:pPr>
      <w:r w:rsidRPr="00472BE6">
        <w:rPr>
          <w:i/>
          <w:caps w:val="0"/>
          <w:sz w:val="28"/>
          <w:szCs w:val="28"/>
        </w:rPr>
        <w:t xml:space="preserve">Необходимую нормативную правовую базу образования </w:t>
      </w:r>
      <w:proofErr w:type="gramStart"/>
      <w:r w:rsidRPr="00472BE6">
        <w:rPr>
          <w:i/>
          <w:caps w:val="0"/>
          <w:sz w:val="28"/>
          <w:szCs w:val="28"/>
        </w:rPr>
        <w:t>обучающихся</w:t>
      </w:r>
      <w:proofErr w:type="gramEnd"/>
      <w:r w:rsidRPr="00472BE6">
        <w:rPr>
          <w:i/>
          <w:caps w:val="0"/>
          <w:sz w:val="28"/>
          <w:szCs w:val="28"/>
        </w:rPr>
        <w:t xml:space="preserve"> с ЗПР</w:t>
      </w:r>
      <w:r w:rsidRPr="00472BE6">
        <w:rPr>
          <w:i/>
          <w:sz w:val="28"/>
          <w:szCs w:val="28"/>
        </w:rPr>
        <w:t>.</w:t>
      </w:r>
    </w:p>
    <w:p w:rsidR="00871858" w:rsidRPr="00472BE6" w:rsidRDefault="00871858" w:rsidP="00251319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i/>
          <w:kern w:val="2"/>
          <w:sz w:val="28"/>
          <w:szCs w:val="28"/>
        </w:rPr>
      </w:pPr>
      <w:r w:rsidRPr="00472BE6">
        <w:rPr>
          <w:i/>
          <w:caps w:val="0"/>
          <w:sz w:val="28"/>
          <w:szCs w:val="28"/>
        </w:rPr>
        <w:t>Характеристики предполагаемых информационных связей участников образовательного процесса</w:t>
      </w:r>
      <w:r w:rsidRPr="00472BE6">
        <w:rPr>
          <w:i/>
          <w:sz w:val="28"/>
          <w:szCs w:val="28"/>
        </w:rPr>
        <w:t>.</w:t>
      </w:r>
    </w:p>
    <w:p w:rsidR="00943A2A" w:rsidRPr="00472BE6" w:rsidRDefault="00943A2A" w:rsidP="00251319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i/>
          <w:kern w:val="2"/>
          <w:sz w:val="28"/>
          <w:szCs w:val="28"/>
        </w:rPr>
      </w:pPr>
      <w:r w:rsidRPr="00472BE6">
        <w:rPr>
          <w:i/>
          <w:caps w:val="0"/>
          <w:sz w:val="28"/>
          <w:szCs w:val="28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472BE6">
        <w:rPr>
          <w:i/>
          <w:sz w:val="28"/>
          <w:szCs w:val="28"/>
        </w:rPr>
        <w:t xml:space="preserve"> ОВЗ.</w:t>
      </w:r>
    </w:p>
    <w:p w:rsidR="00871858" w:rsidRPr="00472BE6" w:rsidRDefault="00871858" w:rsidP="00251319">
      <w:pPr>
        <w:pStyle w:val="Default"/>
        <w:numPr>
          <w:ilvl w:val="0"/>
          <w:numId w:val="17"/>
        </w:numPr>
        <w:ind w:left="0" w:firstLine="709"/>
        <w:jc w:val="both"/>
        <w:rPr>
          <w:i/>
          <w:color w:val="auto"/>
          <w:sz w:val="28"/>
          <w:szCs w:val="28"/>
        </w:rPr>
      </w:pPr>
      <w:r w:rsidRPr="00472BE6">
        <w:rPr>
          <w:i/>
          <w:color w:val="auto"/>
          <w:sz w:val="28"/>
          <w:szCs w:val="28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472BE6">
        <w:rPr>
          <w:i/>
          <w:color w:val="auto"/>
          <w:kern w:val="2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871858" w:rsidRPr="00472BE6" w:rsidRDefault="00871858" w:rsidP="00251319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i/>
          <w:kern w:val="2"/>
          <w:sz w:val="28"/>
          <w:szCs w:val="28"/>
        </w:rPr>
      </w:pPr>
      <w:r w:rsidRPr="00472BE6">
        <w:rPr>
          <w:i/>
          <w:caps w:val="0"/>
          <w:sz w:val="28"/>
          <w:szCs w:val="28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6D300A" w:rsidRPr="009F2297" w:rsidRDefault="00871858" w:rsidP="00251319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sectPr w:rsidR="006D300A" w:rsidRPr="009F2297" w:rsidSect="00EA7D8D">
      <w:footerReference w:type="default" r:id="rId8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EE" w:rsidRDefault="005C24EE">
      <w:pPr>
        <w:spacing w:after="0" w:line="240" w:lineRule="auto"/>
      </w:pPr>
      <w:r>
        <w:separator/>
      </w:r>
    </w:p>
  </w:endnote>
  <w:endnote w:type="continuationSeparator" w:id="0">
    <w:p w:rsidR="005C24EE" w:rsidRDefault="005C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DD" w:rsidRDefault="0019236D">
    <w:pPr>
      <w:pStyle w:val="af7"/>
      <w:jc w:val="center"/>
    </w:pPr>
    <w:fldSimple w:instr=" PAGE   \* MERGEFORMAT ">
      <w:r w:rsidR="005D54B7">
        <w:rPr>
          <w:noProof/>
        </w:rPr>
        <w:t>87</w:t>
      </w:r>
    </w:fldSimple>
  </w:p>
  <w:p w:rsidR="00976CDD" w:rsidRDefault="00976CD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EE" w:rsidRDefault="005C24EE">
      <w:pPr>
        <w:spacing w:after="0" w:line="240" w:lineRule="auto"/>
      </w:pPr>
      <w:r>
        <w:separator/>
      </w:r>
    </w:p>
  </w:footnote>
  <w:footnote w:type="continuationSeparator" w:id="0">
    <w:p w:rsidR="005C24EE" w:rsidRDefault="005C24EE">
      <w:pPr>
        <w:spacing w:after="0" w:line="240" w:lineRule="auto"/>
      </w:pPr>
      <w:r>
        <w:continuationSeparator/>
      </w:r>
    </w:p>
  </w:footnote>
  <w:footnote w:id="1">
    <w:p w:rsidR="00976CDD" w:rsidRDefault="00976CDD" w:rsidP="00414222">
      <w:pPr>
        <w:pStyle w:val="a5"/>
        <w:spacing w:before="0" w:after="0" w:line="240" w:lineRule="auto"/>
        <w:jc w:val="both"/>
      </w:pPr>
    </w:p>
  </w:footnote>
  <w:footnote w:id="2">
    <w:p w:rsidR="00976CDD" w:rsidRPr="004547B5" w:rsidRDefault="00976CDD" w:rsidP="003F561A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</w:p>
  </w:footnote>
  <w:footnote w:id="3">
    <w:p w:rsidR="00976CDD" w:rsidRDefault="00976CDD" w:rsidP="00951472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4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35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7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6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5EF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07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6D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B1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0FDE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1319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0DB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06E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6C41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BE6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572C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24EE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54B7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45BD6"/>
    <w:rsid w:val="007510F4"/>
    <w:rsid w:val="007512D1"/>
    <w:rsid w:val="00752546"/>
    <w:rsid w:val="00752E5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169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6CDD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173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469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A2C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6B8A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2711A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13B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4A7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74173"/>
    <w:pPr>
      <w:tabs>
        <w:tab w:val="right" w:leader="dot" w:pos="9628"/>
      </w:tabs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B285-9A9F-47D5-9AF7-EF741CDE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31639</Words>
  <Characters>180344</Characters>
  <Application>Microsoft Office Word</Application>
  <DocSecurity>0</DocSecurity>
  <Lines>1502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211560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User1</cp:lastModifiedBy>
  <cp:revision>9</cp:revision>
  <cp:lastPrinted>2017-04-28T03:17:00Z</cp:lastPrinted>
  <dcterms:created xsi:type="dcterms:W3CDTF">2015-12-29T08:47:00Z</dcterms:created>
  <dcterms:modified xsi:type="dcterms:W3CDTF">2018-04-10T07:09:00Z</dcterms:modified>
</cp:coreProperties>
</file>